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6187" w14:textId="77777777" w:rsidR="00287F0F" w:rsidRDefault="00287F0F" w:rsidP="008F5121">
      <w:pPr>
        <w:spacing w:before="0" w:line="240" w:lineRule="auto"/>
        <w:jc w:val="center"/>
        <w:rPr>
          <w:rFonts w:ascii="Calibri" w:eastAsia="Calibri" w:hAnsi="Calibri" w:cs="Times New Roman"/>
          <w:b/>
          <w:bCs/>
          <w:sz w:val="40"/>
          <w:szCs w:val="40"/>
        </w:rPr>
      </w:pPr>
    </w:p>
    <w:p w14:paraId="7EB6E3AA" w14:textId="77777777" w:rsidR="008F5121" w:rsidRPr="008F5121" w:rsidRDefault="008F5121" w:rsidP="008F5121">
      <w:pPr>
        <w:spacing w:before="0" w:line="240" w:lineRule="auto"/>
        <w:jc w:val="center"/>
        <w:rPr>
          <w:rFonts w:ascii="Calibri" w:eastAsia="Calibri" w:hAnsi="Calibri" w:cs="Times New Roman"/>
          <w:b/>
          <w:bCs/>
          <w:sz w:val="40"/>
          <w:szCs w:val="40"/>
        </w:rPr>
      </w:pPr>
      <w:r w:rsidRPr="008F5121">
        <w:rPr>
          <w:rFonts w:ascii="Calibri" w:eastAsia="Calibri" w:hAnsi="Calibri" w:cs="Times New Roman"/>
          <w:b/>
          <w:bCs/>
          <w:sz w:val="40"/>
          <w:szCs w:val="40"/>
        </w:rPr>
        <w:t xml:space="preserve">‘Innovation and the Application of Knowledge for More Effective Policing’ </w:t>
      </w:r>
    </w:p>
    <w:p w14:paraId="4948EB6A" w14:textId="77777777" w:rsidR="008F5121" w:rsidRPr="008F5121" w:rsidRDefault="008F5121" w:rsidP="008F5121">
      <w:pPr>
        <w:spacing w:before="0" w:line="240" w:lineRule="auto"/>
        <w:jc w:val="center"/>
        <w:rPr>
          <w:rFonts w:ascii="Calibri" w:eastAsia="Calibri" w:hAnsi="Calibri" w:cs="Times New Roman"/>
          <w:b/>
          <w:bCs/>
          <w:sz w:val="40"/>
          <w:szCs w:val="40"/>
        </w:rPr>
      </w:pPr>
    </w:p>
    <w:p w14:paraId="0D7C28B0" w14:textId="77777777" w:rsidR="008F5121" w:rsidRPr="008F5121" w:rsidRDefault="008F5121" w:rsidP="008F5121">
      <w:pPr>
        <w:spacing w:before="0" w:line="240" w:lineRule="auto"/>
        <w:jc w:val="center"/>
        <w:rPr>
          <w:rFonts w:ascii="Calibri" w:eastAsia="Calibri" w:hAnsi="Calibri" w:cs="Times New Roman"/>
          <w:b/>
          <w:bCs/>
          <w:sz w:val="40"/>
          <w:szCs w:val="40"/>
        </w:rPr>
      </w:pPr>
      <w:r w:rsidRPr="008F5121">
        <w:rPr>
          <w:rFonts w:ascii="Calibri" w:eastAsia="Calibri" w:hAnsi="Calibri" w:cs="Times New Roman"/>
          <w:b/>
          <w:bCs/>
          <w:sz w:val="40"/>
          <w:szCs w:val="40"/>
        </w:rPr>
        <w:t>N8 Policing Research Partnership Catalyst Project</w:t>
      </w:r>
    </w:p>
    <w:p w14:paraId="6F319FFB" w14:textId="77777777" w:rsidR="008F5121" w:rsidRPr="008F5121" w:rsidRDefault="008F5121" w:rsidP="008F5121">
      <w:pPr>
        <w:spacing w:before="0" w:line="240" w:lineRule="auto"/>
        <w:jc w:val="center"/>
        <w:rPr>
          <w:rFonts w:ascii="Calibri" w:eastAsia="Calibri" w:hAnsi="Calibri" w:cs="Times New Roman"/>
          <w:b/>
          <w:bCs/>
          <w:sz w:val="40"/>
          <w:szCs w:val="40"/>
        </w:rPr>
      </w:pPr>
    </w:p>
    <w:p w14:paraId="5DD35B4A" w14:textId="77777777" w:rsidR="008F5121" w:rsidRPr="008F5121" w:rsidRDefault="008F5121" w:rsidP="008F5121">
      <w:pPr>
        <w:spacing w:before="0" w:line="240" w:lineRule="auto"/>
        <w:jc w:val="center"/>
        <w:rPr>
          <w:rFonts w:ascii="Calibri" w:eastAsia="Calibri" w:hAnsi="Calibri" w:cs="Times New Roman"/>
          <w:b/>
          <w:bCs/>
          <w:sz w:val="40"/>
          <w:szCs w:val="40"/>
        </w:rPr>
      </w:pPr>
    </w:p>
    <w:p w14:paraId="37FDF39A" w14:textId="441B04F2" w:rsidR="008F5121" w:rsidRPr="008F5121" w:rsidRDefault="002B4CBF" w:rsidP="008F5121">
      <w:pPr>
        <w:jc w:val="center"/>
        <w:rPr>
          <w:b/>
        </w:rPr>
      </w:pPr>
      <w:r>
        <w:rPr>
          <w:rFonts w:ascii="Calibri" w:eastAsia="Calibri" w:hAnsi="Calibri" w:cs="Times New Roman"/>
          <w:b/>
          <w:bCs/>
          <w:sz w:val="40"/>
          <w:szCs w:val="40"/>
        </w:rPr>
        <w:t>Application form</w:t>
      </w:r>
    </w:p>
    <w:p w14:paraId="24773D7A" w14:textId="77777777" w:rsidR="008F5121" w:rsidRPr="008F5121" w:rsidRDefault="008F5121" w:rsidP="008F5121">
      <w:pPr>
        <w:rPr>
          <w:b/>
        </w:rPr>
      </w:pPr>
    </w:p>
    <w:p w14:paraId="0D7E45B1" w14:textId="77777777" w:rsidR="008F5121" w:rsidRPr="008F5121" w:rsidRDefault="008F5121" w:rsidP="008F5121">
      <w:pPr>
        <w:rPr>
          <w:b/>
        </w:rPr>
      </w:pPr>
    </w:p>
    <w:p w14:paraId="40445F02" w14:textId="77777777" w:rsidR="008F5121" w:rsidRPr="008F5121" w:rsidRDefault="008F5121" w:rsidP="008F5121">
      <w:pPr>
        <w:rPr>
          <w:b/>
        </w:rPr>
      </w:pPr>
    </w:p>
    <w:p w14:paraId="19FDA30D" w14:textId="77777777" w:rsidR="008F5121" w:rsidRPr="008F5121" w:rsidRDefault="008F5121" w:rsidP="008F5121">
      <w:pPr>
        <w:rPr>
          <w:b/>
        </w:rPr>
      </w:pPr>
    </w:p>
    <w:p w14:paraId="3264DC9A" w14:textId="77777777" w:rsidR="008F5121" w:rsidRPr="008F5121" w:rsidRDefault="008F5121" w:rsidP="008F5121">
      <w:pPr>
        <w:rPr>
          <w:b/>
        </w:rPr>
      </w:pPr>
    </w:p>
    <w:p w14:paraId="626FC03B" w14:textId="77777777" w:rsidR="008F5121" w:rsidRPr="008F5121" w:rsidRDefault="008F5121" w:rsidP="008F5121">
      <w:pPr>
        <w:rPr>
          <w:b/>
        </w:rPr>
      </w:pPr>
    </w:p>
    <w:p w14:paraId="742E91CA" w14:textId="77777777" w:rsidR="008F5121" w:rsidRPr="008F5121" w:rsidRDefault="008F5121" w:rsidP="008F5121">
      <w:pPr>
        <w:rPr>
          <w:b/>
          <w:lang w:val="en-US"/>
        </w:rPr>
      </w:pPr>
    </w:p>
    <w:p w14:paraId="399BE3FA" w14:textId="77777777" w:rsidR="008F5121" w:rsidRPr="008F5121" w:rsidRDefault="008F5121" w:rsidP="008F5121">
      <w:pPr>
        <w:rPr>
          <w:b/>
          <w:bCs/>
          <w:lang w:val="en-US"/>
        </w:rPr>
      </w:pPr>
    </w:p>
    <w:p w14:paraId="0890E642" w14:textId="0A892252" w:rsidR="00A65C7F" w:rsidRPr="00217053" w:rsidRDefault="008F5121" w:rsidP="00A65C7F">
      <w:pPr>
        <w:rPr>
          <w:rFonts w:asciiTheme="minorHAnsi" w:hAnsiTheme="minorHAnsi"/>
          <w:b/>
          <w:bCs/>
        </w:rPr>
      </w:pPr>
      <w:bookmarkStart w:id="0" w:name="_Toc244690629"/>
      <w:bookmarkStart w:id="1" w:name="_Toc244690628"/>
      <w:r w:rsidRPr="008F5121">
        <w:rPr>
          <w:b/>
          <w:bCs/>
        </w:rPr>
        <w:br w:type="page"/>
      </w:r>
      <w:bookmarkEnd w:id="0"/>
      <w:bookmarkEnd w:id="1"/>
      <w:r w:rsidR="00A65C7F" w:rsidRPr="00217053">
        <w:rPr>
          <w:rFonts w:asciiTheme="minorHAnsi" w:hAnsiTheme="minorHAnsi"/>
          <w:b/>
        </w:rPr>
        <w:lastRenderedPageBreak/>
        <w:t xml:space="preserve">APPLICATION FORM </w:t>
      </w:r>
    </w:p>
    <w:p w14:paraId="60BA1A18" w14:textId="5494F136" w:rsidR="00A65C7F" w:rsidRPr="00217053" w:rsidRDefault="00A65C7F" w:rsidP="00A65C7F">
      <w:pPr>
        <w:rPr>
          <w:rFonts w:asciiTheme="minorHAnsi" w:hAnsiTheme="minorHAnsi"/>
          <w:b/>
        </w:rPr>
      </w:pPr>
      <w:r w:rsidRPr="00217053">
        <w:rPr>
          <w:rFonts w:asciiTheme="minorHAnsi" w:hAnsiTheme="minorHAnsi"/>
          <w:b/>
          <w:noProof/>
          <w:lang w:eastAsia="en-GB"/>
        </w:rPr>
        <mc:AlternateContent>
          <mc:Choice Requires="wps">
            <w:drawing>
              <wp:anchor distT="0" distB="0" distL="114300" distR="114300" simplePos="0" relativeHeight="251659264" behindDoc="0" locked="0" layoutInCell="1" allowOverlap="1" wp14:anchorId="757034E9" wp14:editId="339C3424">
                <wp:simplePos x="0" y="0"/>
                <wp:positionH relativeFrom="column">
                  <wp:posOffset>-342900</wp:posOffset>
                </wp:positionH>
                <wp:positionV relativeFrom="paragraph">
                  <wp:posOffset>92710</wp:posOffset>
                </wp:positionV>
                <wp:extent cx="6592570" cy="2728912"/>
                <wp:effectExtent l="0" t="0" r="17780" b="146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2728912"/>
                        </a:xfrm>
                        <a:prstGeom prst="rect">
                          <a:avLst/>
                        </a:prstGeom>
                        <a:solidFill>
                          <a:srgbClr val="FFFFFF"/>
                        </a:solidFill>
                        <a:ln w="9525">
                          <a:solidFill>
                            <a:srgbClr val="FFFFFF"/>
                          </a:solidFill>
                          <a:miter lim="800000"/>
                          <a:headEnd/>
                          <a:tailEnd/>
                        </a:ln>
                      </wps:spPr>
                      <wps:txbx>
                        <w:txbxContent>
                          <w:p w14:paraId="1A9AC546" w14:textId="77777777" w:rsidR="00A65C7F" w:rsidRPr="00217053" w:rsidRDefault="00A65C7F" w:rsidP="00A65C7F">
                            <w:pPr>
                              <w:jc w:val="both"/>
                              <w:rPr>
                                <w:rFonts w:asciiTheme="minorHAnsi" w:hAnsiTheme="minorHAnsi"/>
                                <w:b/>
                                <w:bCs/>
                                <w:sz w:val="22"/>
                                <w:szCs w:val="22"/>
                              </w:rPr>
                            </w:pPr>
                            <w:r w:rsidRPr="00217053">
                              <w:rPr>
                                <w:rFonts w:asciiTheme="minorHAnsi" w:hAnsiTheme="minorHAnsi"/>
                                <w:b/>
                                <w:bCs/>
                                <w:sz w:val="22"/>
                                <w:szCs w:val="22"/>
                              </w:rPr>
                              <w:t>Background</w:t>
                            </w:r>
                          </w:p>
                          <w:p w14:paraId="05CB91CB" w14:textId="4B5EF37A" w:rsidR="00A65C7F" w:rsidRPr="00217053" w:rsidRDefault="00BD7654" w:rsidP="00BD7654">
                            <w:pPr>
                              <w:pStyle w:val="NoSpacing"/>
                              <w:jc w:val="both"/>
                              <w:rPr>
                                <w:rFonts w:asciiTheme="minorHAnsi" w:hAnsiTheme="minorHAnsi"/>
                              </w:rPr>
                            </w:pPr>
                            <w:r w:rsidRPr="00217053">
                              <w:rPr>
                                <w:rFonts w:asciiTheme="minorHAnsi" w:hAnsiTheme="minorHAnsi"/>
                              </w:rPr>
                              <w:t xml:space="preserve">The N8 Research Policing Partnership has been awarded funds by HEFCE. This exciting new five-year programme of research and knowledge exchange will pioneer an innovative collaboration between police forces and universities in the North of England. It intends to build a regional policing research platform with national impact and international significance. The overall project aim is to build research co-production capacity and test mechanisms for exploiting the knowledge and expertise of the HE sector in order to strengthen the evidence base on which police policy, practice and training are developed and so support innovation and the </w:t>
                            </w:r>
                            <w:proofErr w:type="spellStart"/>
                            <w:r w:rsidRPr="00217053">
                              <w:rPr>
                                <w:rFonts w:asciiTheme="minorHAnsi" w:hAnsiTheme="minorHAnsi"/>
                              </w:rPr>
                              <w:t>professionalisation</w:t>
                            </w:r>
                            <w:proofErr w:type="spellEnd"/>
                            <w:r w:rsidRPr="00217053">
                              <w:rPr>
                                <w:rFonts w:asciiTheme="minorHAnsi" w:hAnsiTheme="minorHAnsi"/>
                              </w:rPr>
                              <w:t xml:space="preserve"> of policing.</w:t>
                            </w:r>
                          </w:p>
                          <w:p w14:paraId="2832ACA3" w14:textId="77777777" w:rsidR="00BD7654" w:rsidRPr="00217053" w:rsidRDefault="00BD7654" w:rsidP="00BD7654">
                            <w:pPr>
                              <w:pStyle w:val="NoSpacing"/>
                              <w:rPr>
                                <w:rFonts w:asciiTheme="minorHAnsi" w:hAnsiTheme="minorHAnsi"/>
                              </w:rPr>
                            </w:pPr>
                          </w:p>
                          <w:p w14:paraId="6DA4CD0B" w14:textId="77777777" w:rsidR="00A65C7F" w:rsidRPr="00217053" w:rsidRDefault="00A65C7F" w:rsidP="00A65C7F">
                            <w:pPr>
                              <w:pStyle w:val="NoSpacing"/>
                              <w:rPr>
                                <w:rFonts w:asciiTheme="minorHAnsi" w:hAnsiTheme="minorHAnsi"/>
                              </w:rPr>
                            </w:pPr>
                            <w:r w:rsidRPr="00217053">
                              <w:rPr>
                                <w:rFonts w:asciiTheme="minorHAnsi" w:hAnsiTheme="minorHAnsi"/>
                              </w:rPr>
                              <w:t>Please refer to the short guidance notes before completing this application. Specifically please note:</w:t>
                            </w:r>
                          </w:p>
                          <w:p w14:paraId="665B16F4" w14:textId="05216499" w:rsidR="00A65C7F" w:rsidRPr="00217053" w:rsidRDefault="00A65C7F" w:rsidP="00A65C7F">
                            <w:pPr>
                              <w:pStyle w:val="NoSpacing"/>
                              <w:numPr>
                                <w:ilvl w:val="0"/>
                                <w:numId w:val="24"/>
                              </w:numPr>
                              <w:rPr>
                                <w:rFonts w:asciiTheme="minorHAnsi" w:hAnsiTheme="minorHAnsi"/>
                                <w:b/>
                              </w:rPr>
                            </w:pPr>
                            <w:r w:rsidRPr="00217053">
                              <w:rPr>
                                <w:rFonts w:asciiTheme="minorHAnsi" w:hAnsiTheme="minorHAnsi"/>
                                <w:b/>
                              </w:rPr>
                              <w:t>An N8 partner must be identified on the application.</w:t>
                            </w:r>
                          </w:p>
                          <w:p w14:paraId="4F8C8780" w14:textId="77777777" w:rsidR="00A65C7F" w:rsidRPr="00217053" w:rsidRDefault="00A65C7F" w:rsidP="00A65C7F">
                            <w:pPr>
                              <w:pStyle w:val="NoSpacing"/>
                              <w:numPr>
                                <w:ilvl w:val="0"/>
                                <w:numId w:val="24"/>
                              </w:numPr>
                              <w:rPr>
                                <w:rFonts w:asciiTheme="minorHAnsi" w:hAnsiTheme="minorHAnsi"/>
                                <w:b/>
                                <w:bCs/>
                              </w:rPr>
                            </w:pPr>
                            <w:r w:rsidRPr="00217053">
                              <w:rPr>
                                <w:rFonts w:asciiTheme="minorHAnsi" w:hAnsiTheme="minorHAnsi"/>
                                <w:b/>
                                <w:bCs/>
                              </w:rPr>
                              <w:t xml:space="preserve">The funding will be preferentially targeted towards multi-partner collaborations </w:t>
                            </w:r>
                          </w:p>
                          <w:p w14:paraId="5D3712D0" w14:textId="77777777" w:rsidR="00A65C7F" w:rsidRPr="00217053" w:rsidRDefault="00A65C7F" w:rsidP="00A65C7F">
                            <w:pPr>
                              <w:pStyle w:val="NoSpacing"/>
                              <w:rPr>
                                <w:rFonts w:asciiTheme="minorHAnsi" w:hAnsiTheme="minorHAnsi" w:cstheme="minorBidi"/>
                              </w:rPr>
                            </w:pPr>
                          </w:p>
                          <w:p w14:paraId="24D9A32F" w14:textId="77777777" w:rsidR="00A65C7F" w:rsidRDefault="00A65C7F" w:rsidP="00A65C7F">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034E9" id="_x0000_t202" coordsize="21600,21600" o:spt="202" path="m,l,21600r21600,l21600,xe">
                <v:stroke joinstyle="miter"/>
                <v:path gradientshapeok="t" o:connecttype="rect"/>
              </v:shapetype>
              <v:shape id="Text Box 5" o:spid="_x0000_s1026" type="#_x0000_t202" style="position:absolute;margin-left:-27pt;margin-top:7.3pt;width:519.1pt;height:2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" strokecolor="white">
                <v:textbox>
                  <w:txbxContent>
                    <w:p w14:paraId="1A9AC546" w14:textId="77777777" w:rsidR="00A65C7F" w:rsidRPr="00217053" w:rsidRDefault="00A65C7F" w:rsidP="00A65C7F">
                      <w:pPr>
                        <w:jc w:val="both"/>
                        <w:rPr>
                          <w:rFonts w:asciiTheme="minorHAnsi" w:hAnsiTheme="minorHAnsi"/>
                          <w:b/>
                          <w:bCs/>
                          <w:sz w:val="22"/>
                          <w:szCs w:val="22"/>
                        </w:rPr>
                      </w:pPr>
                      <w:r w:rsidRPr="00217053">
                        <w:rPr>
                          <w:rFonts w:asciiTheme="minorHAnsi" w:hAnsiTheme="minorHAnsi"/>
                          <w:b/>
                          <w:bCs/>
                          <w:sz w:val="22"/>
                          <w:szCs w:val="22"/>
                        </w:rPr>
                        <w:t>Background</w:t>
                      </w:r>
                    </w:p>
                    <w:p w14:paraId="05CB91CB" w14:textId="4B5EF37A" w:rsidR="00A65C7F" w:rsidRPr="00217053" w:rsidRDefault="00BD7654" w:rsidP="00BD7654">
                      <w:pPr>
                        <w:pStyle w:val="NoSpacing"/>
                        <w:jc w:val="both"/>
                        <w:rPr>
                          <w:rFonts w:asciiTheme="minorHAnsi" w:hAnsiTheme="minorHAnsi"/>
                        </w:rPr>
                      </w:pPr>
                      <w:r w:rsidRPr="00217053">
                        <w:rPr>
                          <w:rFonts w:asciiTheme="minorHAnsi" w:hAnsiTheme="minorHAnsi"/>
                        </w:rPr>
                        <w:t xml:space="preserve">The N8 Research Policing Partnership has been awarded funds by HEFCE. This exciting new five-year programme of research and knowledge exchange will pioneer an innovative collaboration between police forces and universities in the North of England. It intends to build a regional policing research platform with national impact and international significance. The overall project aim is to build research co-production capacity and test mechanisms for exploiting the knowledge and expertise of the HE sector in order to strengthen the evidence base on which police policy, practice and training are developed and so support innovation and the </w:t>
                      </w:r>
                      <w:proofErr w:type="spellStart"/>
                      <w:r w:rsidRPr="00217053">
                        <w:rPr>
                          <w:rFonts w:asciiTheme="minorHAnsi" w:hAnsiTheme="minorHAnsi"/>
                        </w:rPr>
                        <w:t>professionalisation</w:t>
                      </w:r>
                      <w:proofErr w:type="spellEnd"/>
                      <w:r w:rsidRPr="00217053">
                        <w:rPr>
                          <w:rFonts w:asciiTheme="minorHAnsi" w:hAnsiTheme="minorHAnsi"/>
                        </w:rPr>
                        <w:t xml:space="preserve"> of policing.</w:t>
                      </w:r>
                    </w:p>
                    <w:p w14:paraId="2832ACA3" w14:textId="77777777" w:rsidR="00BD7654" w:rsidRPr="00217053" w:rsidRDefault="00BD7654" w:rsidP="00BD7654">
                      <w:pPr>
                        <w:pStyle w:val="NoSpacing"/>
                        <w:rPr>
                          <w:rFonts w:asciiTheme="minorHAnsi" w:hAnsiTheme="minorHAnsi"/>
                        </w:rPr>
                      </w:pPr>
                    </w:p>
                    <w:p w14:paraId="6DA4CD0B" w14:textId="77777777" w:rsidR="00A65C7F" w:rsidRPr="00217053" w:rsidRDefault="00A65C7F" w:rsidP="00A65C7F">
                      <w:pPr>
                        <w:pStyle w:val="NoSpacing"/>
                        <w:rPr>
                          <w:rFonts w:asciiTheme="minorHAnsi" w:hAnsiTheme="minorHAnsi"/>
                        </w:rPr>
                      </w:pPr>
                      <w:r w:rsidRPr="00217053">
                        <w:rPr>
                          <w:rFonts w:asciiTheme="minorHAnsi" w:hAnsiTheme="minorHAnsi"/>
                        </w:rPr>
                        <w:t>Please refer to the short guidance notes before completing this application. Specifically please note:</w:t>
                      </w:r>
                    </w:p>
                    <w:p w14:paraId="665B16F4" w14:textId="05216499" w:rsidR="00A65C7F" w:rsidRPr="00217053" w:rsidRDefault="00A65C7F" w:rsidP="00A65C7F">
                      <w:pPr>
                        <w:pStyle w:val="NoSpacing"/>
                        <w:numPr>
                          <w:ilvl w:val="0"/>
                          <w:numId w:val="24"/>
                        </w:numPr>
                        <w:rPr>
                          <w:rFonts w:asciiTheme="minorHAnsi" w:hAnsiTheme="minorHAnsi"/>
                          <w:b/>
                        </w:rPr>
                      </w:pPr>
                      <w:r w:rsidRPr="00217053">
                        <w:rPr>
                          <w:rFonts w:asciiTheme="minorHAnsi" w:hAnsiTheme="minorHAnsi"/>
                          <w:b/>
                        </w:rPr>
                        <w:t>An N8 partner must be identified on the application.</w:t>
                      </w:r>
                    </w:p>
                    <w:p w14:paraId="4F8C8780" w14:textId="77777777" w:rsidR="00A65C7F" w:rsidRPr="00217053" w:rsidRDefault="00A65C7F" w:rsidP="00A65C7F">
                      <w:pPr>
                        <w:pStyle w:val="NoSpacing"/>
                        <w:numPr>
                          <w:ilvl w:val="0"/>
                          <w:numId w:val="24"/>
                        </w:numPr>
                        <w:rPr>
                          <w:rFonts w:asciiTheme="minorHAnsi" w:hAnsiTheme="minorHAnsi"/>
                          <w:b/>
                          <w:bCs/>
                        </w:rPr>
                      </w:pPr>
                      <w:r w:rsidRPr="00217053">
                        <w:rPr>
                          <w:rFonts w:asciiTheme="minorHAnsi" w:hAnsiTheme="minorHAnsi"/>
                          <w:b/>
                          <w:bCs/>
                        </w:rPr>
                        <w:t xml:space="preserve">The funding will be preferentially targeted towards multi-partner collaborations </w:t>
                      </w:r>
                    </w:p>
                    <w:p w14:paraId="5D3712D0" w14:textId="77777777" w:rsidR="00A65C7F" w:rsidRPr="00217053" w:rsidRDefault="00A65C7F" w:rsidP="00A65C7F">
                      <w:pPr>
                        <w:pStyle w:val="NoSpacing"/>
                        <w:rPr>
                          <w:rFonts w:asciiTheme="minorHAnsi" w:hAnsiTheme="minorHAnsi" w:cstheme="minorBidi"/>
                        </w:rPr>
                      </w:pPr>
                    </w:p>
                    <w:p w14:paraId="24D9A32F" w14:textId="77777777" w:rsidR="00A65C7F" w:rsidRDefault="00A65C7F" w:rsidP="00A65C7F">
                      <w:pPr>
                        <w:jc w:val="both"/>
                        <w:rPr>
                          <w:sz w:val="20"/>
                          <w:szCs w:val="20"/>
                        </w:rPr>
                      </w:pPr>
                    </w:p>
                  </w:txbxContent>
                </v:textbox>
              </v:shape>
            </w:pict>
          </mc:Fallback>
        </mc:AlternateContent>
      </w:r>
      <w:r w:rsidRPr="00217053">
        <w:rPr>
          <w:rFonts w:asciiTheme="minorHAnsi" w:hAnsiTheme="minorHAnsi"/>
          <w:b/>
        </w:rPr>
        <w:t xml:space="preserve">N8 Catalyst Small Grants Award </w:t>
      </w:r>
    </w:p>
    <w:p w14:paraId="5E87F74A" w14:textId="77777777" w:rsidR="00A65C7F" w:rsidRPr="00217053" w:rsidRDefault="00A65C7F" w:rsidP="00A65C7F">
      <w:pPr>
        <w:rPr>
          <w:rFonts w:asciiTheme="minorHAnsi" w:hAnsiTheme="minorHAnsi"/>
          <w:b/>
        </w:rPr>
      </w:pPr>
    </w:p>
    <w:p w14:paraId="2126B34B" w14:textId="77777777" w:rsidR="00A65C7F" w:rsidRPr="00217053" w:rsidRDefault="00A65C7F" w:rsidP="00A65C7F">
      <w:pPr>
        <w:rPr>
          <w:rFonts w:asciiTheme="minorHAnsi" w:hAnsiTheme="minorHAnsi"/>
          <w:b/>
        </w:rPr>
      </w:pPr>
    </w:p>
    <w:p w14:paraId="64B8FCD1" w14:textId="77777777" w:rsidR="00A65C7F" w:rsidRPr="00217053" w:rsidRDefault="00A65C7F" w:rsidP="00A65C7F">
      <w:pPr>
        <w:rPr>
          <w:rFonts w:asciiTheme="minorHAnsi" w:hAnsiTheme="minorHAnsi"/>
          <w:b/>
        </w:rPr>
      </w:pPr>
    </w:p>
    <w:p w14:paraId="27C7BD16" w14:textId="77777777" w:rsidR="00A65C7F" w:rsidRPr="00217053" w:rsidRDefault="00A65C7F" w:rsidP="00A65C7F">
      <w:pPr>
        <w:rPr>
          <w:rFonts w:asciiTheme="minorHAnsi" w:hAnsiTheme="minorHAnsi"/>
          <w:b/>
        </w:rPr>
      </w:pPr>
    </w:p>
    <w:p w14:paraId="34ADC2B2" w14:textId="77777777" w:rsidR="00A65C7F" w:rsidRPr="00217053" w:rsidRDefault="00A65C7F" w:rsidP="00A65C7F">
      <w:pPr>
        <w:rPr>
          <w:rFonts w:asciiTheme="minorHAnsi" w:hAnsiTheme="minorHAnsi"/>
          <w:b/>
        </w:rPr>
      </w:pPr>
    </w:p>
    <w:p w14:paraId="0912E801" w14:textId="5FAE4C11" w:rsidR="00A65C7F" w:rsidRPr="00217053" w:rsidRDefault="00A65C7F" w:rsidP="00A65C7F">
      <w:pPr>
        <w:tabs>
          <w:tab w:val="left" w:pos="1178"/>
        </w:tabs>
        <w:rPr>
          <w:rFonts w:asciiTheme="minorHAnsi" w:hAnsiTheme="minorHAnsi"/>
          <w:b/>
        </w:rPr>
      </w:pPr>
      <w:r w:rsidRPr="00217053">
        <w:rPr>
          <w:rFonts w:asciiTheme="minorHAnsi" w:hAnsiTheme="minorHAnsi"/>
          <w:b/>
        </w:rPr>
        <w:tab/>
      </w:r>
    </w:p>
    <w:p w14:paraId="3CA90D68" w14:textId="77777777" w:rsidR="00A65C7F" w:rsidRPr="00217053" w:rsidRDefault="00A65C7F" w:rsidP="00A65C7F">
      <w:pPr>
        <w:tabs>
          <w:tab w:val="left" w:pos="1178"/>
        </w:tabs>
        <w:rPr>
          <w:rFonts w:asciiTheme="minorHAnsi" w:hAnsiTheme="minorHAnsi"/>
          <w:b/>
        </w:rPr>
      </w:pPr>
    </w:p>
    <w:p w14:paraId="355B30D3" w14:textId="77777777" w:rsidR="00A65C7F" w:rsidRPr="00217053" w:rsidRDefault="00A65C7F" w:rsidP="00A65C7F">
      <w:pPr>
        <w:rPr>
          <w:rFonts w:asciiTheme="minorHAnsi" w:hAnsiTheme="minorHAnsi"/>
          <w:b/>
        </w:rPr>
      </w:pPr>
    </w:p>
    <w:p w14:paraId="066CECEA" w14:textId="77777777" w:rsidR="00A65C7F" w:rsidRPr="00217053" w:rsidRDefault="00A65C7F" w:rsidP="00A65C7F">
      <w:pPr>
        <w:rPr>
          <w:rFonts w:asciiTheme="minorHAnsi" w:hAnsiTheme="minorHAnsi"/>
          <w:b/>
        </w:rPr>
      </w:pPr>
    </w:p>
    <w:p w14:paraId="1BC993D1" w14:textId="1CA00D08" w:rsidR="00A65C7F" w:rsidRPr="00217053" w:rsidRDefault="00A65C7F" w:rsidP="00A65C7F">
      <w:pPr>
        <w:rPr>
          <w:rFonts w:asciiTheme="minorHAnsi" w:hAnsiTheme="minorHAnsi"/>
          <w:b/>
        </w:rPr>
      </w:pPr>
      <w:r w:rsidRPr="00217053">
        <w:rPr>
          <w:rFonts w:asciiTheme="minorHAnsi" w:hAnsiTheme="minorHAnsi"/>
          <w:b/>
        </w:rPr>
        <w:t xml:space="preserve">Please submit this form to </w:t>
      </w:r>
      <w:hyperlink r:id="rId7" w:history="1">
        <w:r w:rsidR="00BD7654" w:rsidRPr="00217053">
          <w:rPr>
            <w:rStyle w:val="Hyperlink"/>
            <w:rFonts w:asciiTheme="minorHAnsi" w:hAnsiTheme="minorHAnsi"/>
            <w:b/>
          </w:rPr>
          <w:t>Jill.Clark@ncl.ac.uk</w:t>
        </w:r>
      </w:hyperlink>
      <w:r w:rsidR="001A3E0D">
        <w:rPr>
          <w:rFonts w:asciiTheme="minorHAnsi" w:hAnsiTheme="minorHAnsi"/>
          <w:b/>
        </w:rPr>
        <w:t xml:space="preserve"> by 12 noon, 14</w:t>
      </w:r>
      <w:r w:rsidR="001A3E0D" w:rsidRPr="001A3E0D">
        <w:rPr>
          <w:rFonts w:asciiTheme="minorHAnsi" w:hAnsiTheme="minorHAnsi"/>
          <w:b/>
          <w:vertAlign w:val="superscript"/>
        </w:rPr>
        <w:t>th</w:t>
      </w:r>
      <w:r w:rsidR="001A3E0D">
        <w:rPr>
          <w:rFonts w:asciiTheme="minorHAnsi" w:hAnsiTheme="minorHAnsi"/>
          <w:b/>
        </w:rPr>
        <w:t xml:space="preserve"> January 2016</w:t>
      </w:r>
      <w:bookmarkStart w:id="2" w:name="_GoBack"/>
      <w:bookmarkEnd w:id="2"/>
    </w:p>
    <w:p w14:paraId="112A9216" w14:textId="77777777" w:rsidR="0029163D" w:rsidRPr="00217053" w:rsidRDefault="0029163D" w:rsidP="00A65C7F">
      <w:pPr>
        <w:rPr>
          <w:rFonts w:asciiTheme="minorHAnsi" w:hAnsiTheme="minorHAnsi"/>
          <w:b/>
        </w:rPr>
      </w:pPr>
    </w:p>
    <w:p w14:paraId="293306C6" w14:textId="47C69B46" w:rsidR="0029163D" w:rsidRDefault="0029163D" w:rsidP="00A65C7F">
      <w:pPr>
        <w:rPr>
          <w:b/>
        </w:rPr>
      </w:pPr>
      <w:r w:rsidRPr="0029163D">
        <w:rPr>
          <w:b/>
          <w:noProof/>
          <w:lang w:eastAsia="en-GB"/>
        </w:rPr>
        <mc:AlternateContent>
          <mc:Choice Requires="wps">
            <w:drawing>
              <wp:anchor distT="45720" distB="45720" distL="114300" distR="114300" simplePos="0" relativeHeight="251667456" behindDoc="0" locked="0" layoutInCell="1" allowOverlap="1" wp14:anchorId="3E09D08B" wp14:editId="08A124D7">
                <wp:simplePos x="0" y="0"/>
                <wp:positionH relativeFrom="column">
                  <wp:posOffset>-266700</wp:posOffset>
                </wp:positionH>
                <wp:positionV relativeFrom="paragraph">
                  <wp:posOffset>460375</wp:posOffset>
                </wp:positionV>
                <wp:extent cx="649605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23925"/>
                        </a:xfrm>
                        <a:prstGeom prst="rect">
                          <a:avLst/>
                        </a:prstGeom>
                        <a:solidFill>
                          <a:srgbClr val="FFFFFF"/>
                        </a:solidFill>
                        <a:ln w="9525">
                          <a:solidFill>
                            <a:srgbClr val="000000"/>
                          </a:solidFill>
                          <a:miter lim="800000"/>
                          <a:headEnd/>
                          <a:tailEnd/>
                        </a:ln>
                      </wps:spPr>
                      <wps:txbx>
                        <w:txbxContent>
                          <w:p w14:paraId="2450F38C" w14:textId="1CF9D547" w:rsidR="0029163D" w:rsidRPr="00217053" w:rsidRDefault="0029163D" w:rsidP="0029163D">
                            <w:pPr>
                              <w:jc w:val="both"/>
                              <w:rPr>
                                <w:rFonts w:asciiTheme="minorHAnsi" w:hAnsiTheme="minorHAnsi"/>
                                <w:bCs/>
                                <w:caps/>
                              </w:rPr>
                            </w:pPr>
                            <w:r w:rsidRPr="00217053">
                              <w:rPr>
                                <w:rFonts w:asciiTheme="minorHAnsi" w:hAnsiTheme="minorHAnsi"/>
                                <w:b/>
                                <w:bCs/>
                                <w:caps/>
                              </w:rPr>
                              <w:t>project name</w:t>
                            </w:r>
                          </w:p>
                          <w:p w14:paraId="5758EEDA" w14:textId="5D111757" w:rsidR="0029163D" w:rsidRDefault="00291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9D08B" id="Text Box 2" o:spid="_x0000_s1027" type="#_x0000_t202" style="position:absolute;margin-left:-21pt;margin-top:36.25pt;width:511.5pt;height:7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PGJQIAAE0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">
                <v:textbox>
                  <w:txbxContent>
                    <w:p w14:paraId="2450F38C" w14:textId="1CF9D547" w:rsidR="0029163D" w:rsidRPr="00217053" w:rsidRDefault="0029163D" w:rsidP="0029163D">
                      <w:pPr>
                        <w:jc w:val="both"/>
                        <w:rPr>
                          <w:rFonts w:asciiTheme="minorHAnsi" w:hAnsiTheme="minorHAnsi"/>
                          <w:bCs/>
                          <w:caps/>
                        </w:rPr>
                      </w:pPr>
                      <w:r w:rsidRPr="00217053">
                        <w:rPr>
                          <w:rFonts w:asciiTheme="minorHAnsi" w:hAnsiTheme="minorHAnsi"/>
                          <w:b/>
                          <w:bCs/>
                          <w:caps/>
                        </w:rPr>
                        <w:t>project name</w:t>
                      </w:r>
                    </w:p>
                    <w:p w14:paraId="5758EEDA" w14:textId="5D111757" w:rsidR="0029163D" w:rsidRDefault="0029163D"/>
                  </w:txbxContent>
                </v:textbox>
                <w10:wrap type="square"/>
              </v:shape>
            </w:pict>
          </mc:Fallback>
        </mc:AlternateContent>
      </w:r>
    </w:p>
    <w:p w14:paraId="259796EC" w14:textId="11C08EC1" w:rsidR="0029163D" w:rsidRDefault="0029163D" w:rsidP="00A65C7F">
      <w:pPr>
        <w:rPr>
          <w:b/>
        </w:rPr>
      </w:pPr>
      <w:r w:rsidRPr="0029163D">
        <w:rPr>
          <w:b/>
          <w:noProof/>
          <w:lang w:eastAsia="en-GB"/>
        </w:rPr>
        <mc:AlternateContent>
          <mc:Choice Requires="wps">
            <w:drawing>
              <wp:anchor distT="45720" distB="45720" distL="114300" distR="114300" simplePos="0" relativeHeight="251669504" behindDoc="0" locked="0" layoutInCell="1" allowOverlap="1" wp14:anchorId="489B82EC" wp14:editId="23313AEA">
                <wp:simplePos x="0" y="0"/>
                <wp:positionH relativeFrom="column">
                  <wp:posOffset>-266700</wp:posOffset>
                </wp:positionH>
                <wp:positionV relativeFrom="paragraph">
                  <wp:posOffset>1564005</wp:posOffset>
                </wp:positionV>
                <wp:extent cx="6496050" cy="28194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819400"/>
                        </a:xfrm>
                        <a:prstGeom prst="rect">
                          <a:avLst/>
                        </a:prstGeom>
                        <a:solidFill>
                          <a:srgbClr val="FFFFFF"/>
                        </a:solidFill>
                        <a:ln w="9525">
                          <a:solidFill>
                            <a:srgbClr val="000000"/>
                          </a:solidFill>
                          <a:miter lim="800000"/>
                          <a:headEnd/>
                          <a:tailEnd/>
                        </a:ln>
                      </wps:spPr>
                      <wps:txbx>
                        <w:txbxContent>
                          <w:p w14:paraId="405BC40F" w14:textId="77777777" w:rsidR="0029163D" w:rsidRPr="00217053" w:rsidRDefault="0029163D" w:rsidP="0029163D">
                            <w:pPr>
                              <w:rPr>
                                <w:rFonts w:asciiTheme="minorHAnsi" w:hAnsiTheme="minorHAnsi"/>
                                <w:b/>
                              </w:rPr>
                            </w:pPr>
                            <w:r w:rsidRPr="00217053">
                              <w:rPr>
                                <w:rFonts w:asciiTheme="minorHAnsi" w:hAnsiTheme="minorHAnsi"/>
                                <w:b/>
                              </w:rPr>
                              <w:t>LIST THE ORGANISATIONS THAT ARE PART OF THE CONSORTIUM AND THE LEAD PARTNER</w:t>
                            </w:r>
                          </w:p>
                          <w:p w14:paraId="2EAAEB6B" w14:textId="77777777" w:rsidR="0029163D" w:rsidRDefault="0029163D" w:rsidP="00291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B82EC" id="_x0000_s1028" type="#_x0000_t202" style="position:absolute;margin-left:-21pt;margin-top:123.15pt;width:511.5pt;height:2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">
                <v:textbox>
                  <w:txbxContent>
                    <w:p w14:paraId="405BC40F" w14:textId="77777777" w:rsidR="0029163D" w:rsidRPr="00217053" w:rsidRDefault="0029163D" w:rsidP="0029163D">
                      <w:pPr>
                        <w:rPr>
                          <w:rFonts w:asciiTheme="minorHAnsi" w:hAnsiTheme="minorHAnsi"/>
                          <w:b/>
                        </w:rPr>
                      </w:pPr>
                      <w:r w:rsidRPr="00217053">
                        <w:rPr>
                          <w:rFonts w:asciiTheme="minorHAnsi" w:hAnsiTheme="minorHAnsi"/>
                          <w:b/>
                        </w:rPr>
                        <w:t>LIST THE ORGANISATIONS THAT ARE PART OF THE CONSORTIUM AND THE LEAD PARTNER</w:t>
                      </w:r>
                    </w:p>
                    <w:p w14:paraId="2EAAEB6B" w14:textId="77777777" w:rsidR="0029163D" w:rsidRDefault="0029163D" w:rsidP="0029163D"/>
                  </w:txbxContent>
                </v:textbox>
                <w10:wrap type="square"/>
              </v:shape>
            </w:pict>
          </mc:Fallback>
        </mc:AlternateContent>
      </w:r>
    </w:p>
    <w:p w14:paraId="4385B007" w14:textId="36978CCE" w:rsidR="0029163D" w:rsidRDefault="0029163D" w:rsidP="00A65C7F">
      <w:pPr>
        <w:rPr>
          <w:b/>
        </w:rPr>
      </w:pPr>
    </w:p>
    <w:p w14:paraId="7ABEE3A4" w14:textId="36F279A4" w:rsidR="0029163D" w:rsidRDefault="0029163D" w:rsidP="00A65C7F">
      <w:pPr>
        <w:rPr>
          <w:b/>
        </w:rPr>
      </w:pPr>
      <w:r w:rsidRPr="0029163D">
        <w:rPr>
          <w:b/>
          <w:noProof/>
          <w:lang w:eastAsia="en-GB"/>
        </w:rPr>
        <mc:AlternateContent>
          <mc:Choice Requires="wps">
            <w:drawing>
              <wp:anchor distT="45720" distB="45720" distL="114300" distR="114300" simplePos="0" relativeHeight="251679744" behindDoc="0" locked="0" layoutInCell="1" allowOverlap="1" wp14:anchorId="51100DC9" wp14:editId="7E7B14BF">
                <wp:simplePos x="0" y="0"/>
                <wp:positionH relativeFrom="column">
                  <wp:posOffset>-257175</wp:posOffset>
                </wp:positionH>
                <wp:positionV relativeFrom="paragraph">
                  <wp:posOffset>4556760</wp:posOffset>
                </wp:positionV>
                <wp:extent cx="6496050" cy="35433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543300"/>
                        </a:xfrm>
                        <a:prstGeom prst="rect">
                          <a:avLst/>
                        </a:prstGeom>
                        <a:solidFill>
                          <a:srgbClr val="FFFFFF"/>
                        </a:solidFill>
                        <a:ln w="9525">
                          <a:solidFill>
                            <a:srgbClr val="000000"/>
                          </a:solidFill>
                          <a:miter lim="800000"/>
                          <a:headEnd/>
                          <a:tailEnd/>
                        </a:ln>
                      </wps:spPr>
                      <wps:txbx>
                        <w:txbxContent>
                          <w:p w14:paraId="4DCD83E0" w14:textId="77777777" w:rsidR="0029163D" w:rsidRPr="00217053" w:rsidRDefault="0029163D" w:rsidP="0029163D">
                            <w:pPr>
                              <w:tabs>
                                <w:tab w:val="left" w:pos="2955"/>
                              </w:tabs>
                              <w:rPr>
                                <w:rFonts w:asciiTheme="minorHAnsi" w:hAnsiTheme="minorHAnsi"/>
                                <w:b/>
                              </w:rPr>
                            </w:pPr>
                            <w:r w:rsidRPr="00217053">
                              <w:rPr>
                                <w:rFonts w:asciiTheme="minorHAnsi" w:hAnsiTheme="minorHAnsi"/>
                                <w:b/>
                                <w:color w:val="000000"/>
                              </w:rPr>
                              <w:t>RESEARCH STRENGTHS</w:t>
                            </w:r>
                            <w:r w:rsidRPr="00217053">
                              <w:rPr>
                                <w:rFonts w:asciiTheme="minorHAnsi" w:hAnsiTheme="minorHAnsi"/>
                                <w:b/>
                                <w:color w:val="000000"/>
                              </w:rPr>
                              <w:tab/>
                            </w:r>
                          </w:p>
                          <w:p w14:paraId="6049146C" w14:textId="77777777" w:rsidR="0029163D" w:rsidRPr="00217053" w:rsidRDefault="0029163D" w:rsidP="0029163D">
                            <w:pPr>
                              <w:rPr>
                                <w:rFonts w:asciiTheme="minorHAnsi" w:hAnsiTheme="minorHAnsi"/>
                              </w:rPr>
                            </w:pPr>
                            <w:r w:rsidRPr="00217053">
                              <w:rPr>
                                <w:rFonts w:asciiTheme="minorHAnsi" w:hAnsiTheme="minorHAnsi"/>
                              </w:rPr>
                              <w:t>How the idea builds on the strengths of the collaborating partners</w:t>
                            </w:r>
                          </w:p>
                          <w:p w14:paraId="6EA14A39" w14:textId="77777777" w:rsidR="0029163D" w:rsidRPr="00217053" w:rsidRDefault="0029163D" w:rsidP="0029163D">
                            <w:pPr>
                              <w:rPr>
                                <w:rFonts w:asciiTheme="minorHAnsi" w:hAnsiTheme="minorHAnsi"/>
                                <w:i/>
                              </w:rPr>
                            </w:pPr>
                            <w:r w:rsidRPr="00217053">
                              <w:rPr>
                                <w:rFonts w:asciiTheme="minorHAnsi" w:hAnsiTheme="minorHAnsi"/>
                                <w:i/>
                              </w:rPr>
                              <w:t>Max ½ side A4</w:t>
                            </w:r>
                          </w:p>
                          <w:p w14:paraId="4AF7899D" w14:textId="77777777" w:rsidR="0029163D" w:rsidRDefault="0029163D" w:rsidP="00291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00DC9" id="_x0000_s1029" type="#_x0000_t202" style="position:absolute;margin-left:-20.25pt;margin-top:358.8pt;width:511.5pt;height:27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7jJgIAAE0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">
                <v:textbox>
                  <w:txbxContent>
                    <w:p w14:paraId="4DCD83E0" w14:textId="77777777" w:rsidR="0029163D" w:rsidRPr="00217053" w:rsidRDefault="0029163D" w:rsidP="0029163D">
                      <w:pPr>
                        <w:tabs>
                          <w:tab w:val="left" w:pos="2955"/>
                        </w:tabs>
                        <w:rPr>
                          <w:rFonts w:asciiTheme="minorHAnsi" w:hAnsiTheme="minorHAnsi"/>
                          <w:b/>
                        </w:rPr>
                      </w:pPr>
                      <w:r w:rsidRPr="00217053">
                        <w:rPr>
                          <w:rFonts w:asciiTheme="minorHAnsi" w:hAnsiTheme="minorHAnsi"/>
                          <w:b/>
                          <w:color w:val="000000"/>
                        </w:rPr>
                        <w:t>RESEARCH STRENGTHS</w:t>
                      </w:r>
                      <w:r w:rsidRPr="00217053">
                        <w:rPr>
                          <w:rFonts w:asciiTheme="minorHAnsi" w:hAnsiTheme="minorHAnsi"/>
                          <w:b/>
                          <w:color w:val="000000"/>
                        </w:rPr>
                        <w:tab/>
                      </w:r>
                    </w:p>
                    <w:p w14:paraId="6049146C" w14:textId="77777777" w:rsidR="0029163D" w:rsidRPr="00217053" w:rsidRDefault="0029163D" w:rsidP="0029163D">
                      <w:pPr>
                        <w:rPr>
                          <w:rFonts w:asciiTheme="minorHAnsi" w:hAnsiTheme="minorHAnsi"/>
                        </w:rPr>
                      </w:pPr>
                      <w:r w:rsidRPr="00217053">
                        <w:rPr>
                          <w:rFonts w:asciiTheme="minorHAnsi" w:hAnsiTheme="minorHAnsi"/>
                        </w:rPr>
                        <w:t>How the idea builds on the strengths of the collaborating partners</w:t>
                      </w:r>
                    </w:p>
                    <w:p w14:paraId="6EA14A39" w14:textId="77777777" w:rsidR="0029163D" w:rsidRPr="00217053" w:rsidRDefault="0029163D" w:rsidP="0029163D">
                      <w:pPr>
                        <w:rPr>
                          <w:rFonts w:asciiTheme="minorHAnsi" w:hAnsiTheme="minorHAnsi"/>
                          <w:i/>
                        </w:rPr>
                      </w:pPr>
                      <w:r w:rsidRPr="00217053">
                        <w:rPr>
                          <w:rFonts w:asciiTheme="minorHAnsi" w:hAnsiTheme="minorHAnsi"/>
                          <w:i/>
                        </w:rPr>
                        <w:t>Max ½ side A4</w:t>
                      </w:r>
                    </w:p>
                    <w:p w14:paraId="4AF7899D" w14:textId="77777777" w:rsidR="0029163D" w:rsidRDefault="0029163D" w:rsidP="0029163D"/>
                  </w:txbxContent>
                </v:textbox>
                <w10:wrap type="square"/>
              </v:shape>
            </w:pict>
          </mc:Fallback>
        </mc:AlternateContent>
      </w:r>
      <w:r w:rsidRPr="0029163D">
        <w:rPr>
          <w:b/>
          <w:noProof/>
          <w:lang w:eastAsia="en-GB"/>
        </w:rPr>
        <mc:AlternateContent>
          <mc:Choice Requires="wps">
            <w:drawing>
              <wp:anchor distT="45720" distB="45720" distL="114300" distR="114300" simplePos="0" relativeHeight="251673600" behindDoc="0" locked="0" layoutInCell="1" allowOverlap="1" wp14:anchorId="6EE05BE9" wp14:editId="529A3461">
                <wp:simplePos x="0" y="0"/>
                <wp:positionH relativeFrom="column">
                  <wp:posOffset>-276225</wp:posOffset>
                </wp:positionH>
                <wp:positionV relativeFrom="paragraph">
                  <wp:posOffset>451485</wp:posOffset>
                </wp:positionV>
                <wp:extent cx="6496050" cy="38481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848100"/>
                        </a:xfrm>
                        <a:prstGeom prst="rect">
                          <a:avLst/>
                        </a:prstGeom>
                        <a:solidFill>
                          <a:srgbClr val="FFFFFF"/>
                        </a:solidFill>
                        <a:ln w="9525">
                          <a:solidFill>
                            <a:srgbClr val="000000"/>
                          </a:solidFill>
                          <a:miter lim="800000"/>
                          <a:headEnd/>
                          <a:tailEnd/>
                        </a:ln>
                      </wps:spPr>
                      <wps:txbx>
                        <w:txbxContent>
                          <w:p w14:paraId="43A50815" w14:textId="77777777" w:rsidR="0029163D" w:rsidRPr="00217053" w:rsidRDefault="0029163D" w:rsidP="0029163D">
                            <w:pPr>
                              <w:rPr>
                                <w:rFonts w:asciiTheme="minorHAnsi" w:hAnsiTheme="minorHAnsi"/>
                                <w:b/>
                              </w:rPr>
                            </w:pPr>
                            <w:r w:rsidRPr="00217053">
                              <w:rPr>
                                <w:rFonts w:asciiTheme="minorHAnsi" w:hAnsiTheme="minorHAnsi"/>
                                <w:b/>
                              </w:rPr>
                              <w:t>POTENTIAL IMPACT OF THE IDEA AND THE COLLABORATION</w:t>
                            </w:r>
                          </w:p>
                          <w:p w14:paraId="3CEA4541" w14:textId="77777777" w:rsidR="0029163D" w:rsidRPr="00217053" w:rsidRDefault="0029163D" w:rsidP="0029163D">
                            <w:pPr>
                              <w:ind w:right="1139"/>
                              <w:rPr>
                                <w:rFonts w:asciiTheme="minorHAnsi" w:hAnsiTheme="minorHAnsi"/>
                              </w:rPr>
                            </w:pPr>
                            <w:r w:rsidRPr="00217053">
                              <w:rPr>
                                <w:rFonts w:asciiTheme="minorHAnsi" w:hAnsiTheme="minorHAnsi"/>
                              </w:rPr>
                              <w:t xml:space="preserve">A brief summary of the vision and the work required to develop the idea </w:t>
                            </w:r>
                          </w:p>
                          <w:p w14:paraId="026FB006" w14:textId="77777777" w:rsidR="0029163D" w:rsidRPr="00217053" w:rsidDel="00B71E4F" w:rsidRDefault="0029163D" w:rsidP="0029163D">
                            <w:pPr>
                              <w:rPr>
                                <w:rFonts w:asciiTheme="minorHAnsi" w:hAnsiTheme="minorHAnsi"/>
                                <w:i/>
                              </w:rPr>
                            </w:pPr>
                            <w:r w:rsidRPr="00217053">
                              <w:rPr>
                                <w:rFonts w:asciiTheme="minorHAnsi" w:hAnsiTheme="minorHAnsi"/>
                                <w:i/>
                              </w:rPr>
                              <w:t>Maximum 1 side A4</w:t>
                            </w:r>
                          </w:p>
                          <w:p w14:paraId="553A5FB7" w14:textId="77777777" w:rsidR="0029163D" w:rsidRDefault="0029163D" w:rsidP="00291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05BE9" id="_x0000_s1030" type="#_x0000_t202" style="position:absolute;margin-left:-21.75pt;margin-top:35.55pt;width:511.5pt;height:30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">
                <v:textbox>
                  <w:txbxContent>
                    <w:p w14:paraId="43A50815" w14:textId="77777777" w:rsidR="0029163D" w:rsidRPr="00217053" w:rsidRDefault="0029163D" w:rsidP="0029163D">
                      <w:pPr>
                        <w:rPr>
                          <w:rFonts w:asciiTheme="minorHAnsi" w:hAnsiTheme="minorHAnsi"/>
                          <w:b/>
                        </w:rPr>
                      </w:pPr>
                      <w:r w:rsidRPr="00217053">
                        <w:rPr>
                          <w:rFonts w:asciiTheme="minorHAnsi" w:hAnsiTheme="minorHAnsi"/>
                          <w:b/>
                        </w:rPr>
                        <w:t>POTENTIAL IMPACT OF THE IDEA AND THE COLLABORATION</w:t>
                      </w:r>
                    </w:p>
                    <w:p w14:paraId="3CEA4541" w14:textId="77777777" w:rsidR="0029163D" w:rsidRPr="00217053" w:rsidRDefault="0029163D" w:rsidP="0029163D">
                      <w:pPr>
                        <w:ind w:right="1139"/>
                        <w:rPr>
                          <w:rFonts w:asciiTheme="minorHAnsi" w:hAnsiTheme="minorHAnsi"/>
                        </w:rPr>
                      </w:pPr>
                      <w:r w:rsidRPr="00217053">
                        <w:rPr>
                          <w:rFonts w:asciiTheme="minorHAnsi" w:hAnsiTheme="minorHAnsi"/>
                        </w:rPr>
                        <w:t xml:space="preserve">A brief summary of the vision and the work required to develop the idea </w:t>
                      </w:r>
                    </w:p>
                    <w:p w14:paraId="026FB006" w14:textId="77777777" w:rsidR="0029163D" w:rsidRPr="00217053" w:rsidDel="00B71E4F" w:rsidRDefault="0029163D" w:rsidP="0029163D">
                      <w:pPr>
                        <w:rPr>
                          <w:rFonts w:asciiTheme="minorHAnsi" w:hAnsiTheme="minorHAnsi"/>
                          <w:i/>
                        </w:rPr>
                      </w:pPr>
                      <w:r w:rsidRPr="00217053">
                        <w:rPr>
                          <w:rFonts w:asciiTheme="minorHAnsi" w:hAnsiTheme="minorHAnsi"/>
                          <w:i/>
                        </w:rPr>
                        <w:t>Maximum 1 side A4</w:t>
                      </w:r>
                    </w:p>
                    <w:p w14:paraId="553A5FB7" w14:textId="77777777" w:rsidR="0029163D" w:rsidRDefault="0029163D" w:rsidP="0029163D"/>
                  </w:txbxContent>
                </v:textbox>
                <w10:wrap type="square"/>
              </v:shape>
            </w:pict>
          </mc:Fallback>
        </mc:AlternateContent>
      </w:r>
    </w:p>
    <w:p w14:paraId="08300863" w14:textId="740E26E5" w:rsidR="0029163D" w:rsidRDefault="0029163D" w:rsidP="00A65C7F">
      <w:pPr>
        <w:rPr>
          <w:b/>
        </w:rPr>
      </w:pPr>
    </w:p>
    <w:p w14:paraId="35BE708B" w14:textId="76639F61" w:rsidR="0029163D" w:rsidRDefault="0029163D" w:rsidP="00A65C7F">
      <w:pPr>
        <w:rPr>
          <w:b/>
        </w:rPr>
      </w:pPr>
      <w:r w:rsidRPr="0029163D">
        <w:rPr>
          <w:b/>
          <w:noProof/>
          <w:lang w:eastAsia="en-GB"/>
        </w:rPr>
        <mc:AlternateContent>
          <mc:Choice Requires="wps">
            <w:drawing>
              <wp:anchor distT="45720" distB="45720" distL="114300" distR="114300" simplePos="0" relativeHeight="251677696" behindDoc="0" locked="0" layoutInCell="1" allowOverlap="1" wp14:anchorId="22769280" wp14:editId="221D6C12">
                <wp:simplePos x="0" y="0"/>
                <wp:positionH relativeFrom="margin">
                  <wp:posOffset>-333375</wp:posOffset>
                </wp:positionH>
                <wp:positionV relativeFrom="paragraph">
                  <wp:posOffset>4099560</wp:posOffset>
                </wp:positionV>
                <wp:extent cx="6496050" cy="42005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200525"/>
                        </a:xfrm>
                        <a:prstGeom prst="rect">
                          <a:avLst/>
                        </a:prstGeom>
                        <a:solidFill>
                          <a:srgbClr val="FFFFFF"/>
                        </a:solidFill>
                        <a:ln w="9525">
                          <a:solidFill>
                            <a:srgbClr val="000000"/>
                          </a:solidFill>
                          <a:miter lim="800000"/>
                          <a:headEnd/>
                          <a:tailEnd/>
                        </a:ln>
                      </wps:spPr>
                      <wps:txbx>
                        <w:txbxContent>
                          <w:p w14:paraId="02AD2523" w14:textId="77777777" w:rsidR="0029163D" w:rsidRPr="00217053" w:rsidRDefault="0029163D" w:rsidP="0029163D">
                            <w:pPr>
                              <w:jc w:val="both"/>
                              <w:rPr>
                                <w:rFonts w:asciiTheme="minorHAnsi" w:hAnsiTheme="minorHAnsi"/>
                                <w:b/>
                                <w:bCs/>
                              </w:rPr>
                            </w:pPr>
                            <w:r w:rsidRPr="00217053">
                              <w:rPr>
                                <w:rFonts w:asciiTheme="minorHAnsi" w:hAnsiTheme="minorHAnsi"/>
                                <w:b/>
                                <w:bCs/>
                              </w:rPr>
                              <w:t xml:space="preserve">PROJECT DELIVERABLES AND PROJECT DETAILS </w:t>
                            </w:r>
                          </w:p>
                          <w:p w14:paraId="477671A7" w14:textId="77777777" w:rsidR="0029163D" w:rsidRPr="00217053" w:rsidRDefault="0029163D" w:rsidP="0029163D">
                            <w:pPr>
                              <w:jc w:val="both"/>
                              <w:rPr>
                                <w:rFonts w:asciiTheme="minorHAnsi" w:hAnsiTheme="minorHAnsi"/>
                                <w:bCs/>
                              </w:rPr>
                            </w:pPr>
                            <w:r w:rsidRPr="00217053">
                              <w:rPr>
                                <w:rFonts w:asciiTheme="minorHAnsi" w:hAnsiTheme="minorHAnsi"/>
                                <w:bCs/>
                              </w:rPr>
                              <w:t>The key activities required and project management arrangements and the deliverables</w:t>
                            </w:r>
                          </w:p>
                          <w:p w14:paraId="25F2E784" w14:textId="77777777" w:rsidR="0029163D" w:rsidRPr="00217053" w:rsidRDefault="0029163D" w:rsidP="0029163D">
                            <w:pPr>
                              <w:rPr>
                                <w:rFonts w:asciiTheme="minorHAnsi" w:hAnsiTheme="minorHAnsi"/>
                                <w:i/>
                              </w:rPr>
                            </w:pPr>
                            <w:r w:rsidRPr="00217053">
                              <w:rPr>
                                <w:rFonts w:asciiTheme="minorHAnsi" w:hAnsiTheme="minorHAnsi"/>
                                <w:i/>
                              </w:rPr>
                              <w:t>Max ½ side A4</w:t>
                            </w:r>
                          </w:p>
                          <w:p w14:paraId="0FCF483F" w14:textId="77777777" w:rsidR="0029163D" w:rsidRDefault="0029163D" w:rsidP="00291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69280" id="_x0000_s1031" type="#_x0000_t202" style="position:absolute;margin-left:-26.25pt;margin-top:322.8pt;width:511.5pt;height:330.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">
                <v:textbox>
                  <w:txbxContent>
                    <w:p w14:paraId="02AD2523" w14:textId="77777777" w:rsidR="0029163D" w:rsidRPr="00217053" w:rsidRDefault="0029163D" w:rsidP="0029163D">
                      <w:pPr>
                        <w:jc w:val="both"/>
                        <w:rPr>
                          <w:rFonts w:asciiTheme="minorHAnsi" w:hAnsiTheme="minorHAnsi"/>
                          <w:b/>
                          <w:bCs/>
                        </w:rPr>
                      </w:pPr>
                      <w:r w:rsidRPr="00217053">
                        <w:rPr>
                          <w:rFonts w:asciiTheme="minorHAnsi" w:hAnsiTheme="minorHAnsi"/>
                          <w:b/>
                          <w:bCs/>
                        </w:rPr>
                        <w:t xml:space="preserve">PROJECT DELIVERABLES AND PROJECT DETAILS </w:t>
                      </w:r>
                    </w:p>
                    <w:p w14:paraId="477671A7" w14:textId="77777777" w:rsidR="0029163D" w:rsidRPr="00217053" w:rsidRDefault="0029163D" w:rsidP="0029163D">
                      <w:pPr>
                        <w:jc w:val="both"/>
                        <w:rPr>
                          <w:rFonts w:asciiTheme="minorHAnsi" w:hAnsiTheme="minorHAnsi"/>
                          <w:bCs/>
                        </w:rPr>
                      </w:pPr>
                      <w:r w:rsidRPr="00217053">
                        <w:rPr>
                          <w:rFonts w:asciiTheme="minorHAnsi" w:hAnsiTheme="minorHAnsi"/>
                          <w:bCs/>
                        </w:rPr>
                        <w:t>The key activities required and project management arrangements and the deliverables</w:t>
                      </w:r>
                    </w:p>
                    <w:p w14:paraId="25F2E784" w14:textId="77777777" w:rsidR="0029163D" w:rsidRPr="00217053" w:rsidRDefault="0029163D" w:rsidP="0029163D">
                      <w:pPr>
                        <w:rPr>
                          <w:rFonts w:asciiTheme="minorHAnsi" w:hAnsiTheme="minorHAnsi"/>
                          <w:i/>
                        </w:rPr>
                      </w:pPr>
                      <w:r w:rsidRPr="00217053">
                        <w:rPr>
                          <w:rFonts w:asciiTheme="minorHAnsi" w:hAnsiTheme="minorHAnsi"/>
                          <w:i/>
                        </w:rPr>
                        <w:t>Max ½ side A4</w:t>
                      </w:r>
                    </w:p>
                    <w:p w14:paraId="0FCF483F" w14:textId="77777777" w:rsidR="0029163D" w:rsidRDefault="0029163D" w:rsidP="0029163D"/>
                  </w:txbxContent>
                </v:textbox>
                <w10:wrap type="square" anchorx="margin"/>
              </v:shape>
            </w:pict>
          </mc:Fallback>
        </mc:AlternateContent>
      </w:r>
      <w:r w:rsidRPr="0029163D">
        <w:rPr>
          <w:b/>
          <w:noProof/>
          <w:lang w:eastAsia="en-GB"/>
        </w:rPr>
        <mc:AlternateContent>
          <mc:Choice Requires="wps">
            <w:drawing>
              <wp:anchor distT="45720" distB="45720" distL="114300" distR="114300" simplePos="0" relativeHeight="251681792" behindDoc="0" locked="0" layoutInCell="1" allowOverlap="1" wp14:anchorId="7D4D7171" wp14:editId="2E7455AB">
                <wp:simplePos x="0" y="0"/>
                <wp:positionH relativeFrom="column">
                  <wp:posOffset>-323850</wp:posOffset>
                </wp:positionH>
                <wp:positionV relativeFrom="paragraph">
                  <wp:posOffset>51435</wp:posOffset>
                </wp:positionV>
                <wp:extent cx="6496050" cy="36004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600450"/>
                        </a:xfrm>
                        <a:prstGeom prst="rect">
                          <a:avLst/>
                        </a:prstGeom>
                        <a:solidFill>
                          <a:srgbClr val="FFFFFF"/>
                        </a:solidFill>
                        <a:ln w="9525">
                          <a:solidFill>
                            <a:srgbClr val="000000"/>
                          </a:solidFill>
                          <a:miter lim="800000"/>
                          <a:headEnd/>
                          <a:tailEnd/>
                        </a:ln>
                      </wps:spPr>
                      <wps:txbx>
                        <w:txbxContent>
                          <w:p w14:paraId="6D5F2AFA" w14:textId="77777777" w:rsidR="0029163D" w:rsidRPr="00217053" w:rsidRDefault="0029163D" w:rsidP="0029163D">
                            <w:pPr>
                              <w:pStyle w:val="Heading2"/>
                              <w:rPr>
                                <w:rFonts w:asciiTheme="minorHAnsi" w:hAnsiTheme="minorHAnsi"/>
                                <w:bCs w:val="0"/>
                                <w:i/>
                                <w:iCs/>
                                <w:noProof/>
                                <w:sz w:val="24"/>
                                <w:szCs w:val="24"/>
                              </w:rPr>
                            </w:pPr>
                            <w:r w:rsidRPr="00217053">
                              <w:rPr>
                                <w:rFonts w:asciiTheme="minorHAnsi" w:hAnsiTheme="minorHAnsi"/>
                                <w:bCs w:val="0"/>
                                <w:noProof/>
                                <w:sz w:val="24"/>
                                <w:szCs w:val="24"/>
                              </w:rPr>
                              <w:t>STATEMENT OF LOGIC AND FEASIBILITY OF THE IDEA</w:t>
                            </w:r>
                          </w:p>
                          <w:p w14:paraId="7700AC0F" w14:textId="77777777" w:rsidR="0029163D" w:rsidRPr="00217053" w:rsidRDefault="0029163D" w:rsidP="0029163D">
                            <w:pPr>
                              <w:rPr>
                                <w:rFonts w:asciiTheme="minorHAnsi" w:hAnsiTheme="minorHAnsi"/>
                                <w:i/>
                              </w:rPr>
                            </w:pPr>
                            <w:r w:rsidRPr="00217053">
                              <w:rPr>
                                <w:rFonts w:asciiTheme="minorHAnsi" w:hAnsiTheme="minorHAnsi"/>
                                <w:i/>
                              </w:rPr>
                              <w:t>Max ½ side A4</w:t>
                            </w:r>
                          </w:p>
                          <w:p w14:paraId="0D822E73" w14:textId="77777777" w:rsidR="0029163D" w:rsidRDefault="0029163D" w:rsidP="00291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D7171" id="_x0000_s1032" type="#_x0000_t202" style="position:absolute;margin-left:-25.5pt;margin-top:4.05pt;width:511.5pt;height:28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">
                <v:textbox>
                  <w:txbxContent>
                    <w:p w14:paraId="6D5F2AFA" w14:textId="77777777" w:rsidR="0029163D" w:rsidRPr="00217053" w:rsidRDefault="0029163D" w:rsidP="0029163D">
                      <w:pPr>
                        <w:pStyle w:val="Heading2"/>
                        <w:rPr>
                          <w:rFonts w:asciiTheme="minorHAnsi" w:hAnsiTheme="minorHAnsi"/>
                          <w:bCs w:val="0"/>
                          <w:i/>
                          <w:iCs/>
                          <w:noProof/>
                          <w:sz w:val="24"/>
                          <w:szCs w:val="24"/>
                        </w:rPr>
                      </w:pPr>
                      <w:r w:rsidRPr="00217053">
                        <w:rPr>
                          <w:rFonts w:asciiTheme="minorHAnsi" w:hAnsiTheme="minorHAnsi"/>
                          <w:bCs w:val="0"/>
                          <w:noProof/>
                          <w:sz w:val="24"/>
                          <w:szCs w:val="24"/>
                        </w:rPr>
                        <w:t>STATEMENT OF LOGIC AND FEASIBILITY OF THE IDEA</w:t>
                      </w:r>
                    </w:p>
                    <w:p w14:paraId="7700AC0F" w14:textId="77777777" w:rsidR="0029163D" w:rsidRPr="00217053" w:rsidRDefault="0029163D" w:rsidP="0029163D">
                      <w:pPr>
                        <w:rPr>
                          <w:rFonts w:asciiTheme="minorHAnsi" w:hAnsiTheme="minorHAnsi"/>
                          <w:i/>
                        </w:rPr>
                      </w:pPr>
                      <w:r w:rsidRPr="00217053">
                        <w:rPr>
                          <w:rFonts w:asciiTheme="minorHAnsi" w:hAnsiTheme="minorHAnsi"/>
                          <w:i/>
                        </w:rPr>
                        <w:t>Max ½ side A4</w:t>
                      </w:r>
                    </w:p>
                    <w:p w14:paraId="0D822E73" w14:textId="77777777" w:rsidR="0029163D" w:rsidRDefault="0029163D" w:rsidP="0029163D"/>
                  </w:txbxContent>
                </v:textbox>
                <w10:wrap type="square"/>
              </v:shape>
            </w:pict>
          </mc:Fallback>
        </mc:AlternateContent>
      </w:r>
    </w:p>
    <w:p w14:paraId="65F04F46" w14:textId="69D4F890" w:rsidR="0029163D" w:rsidRDefault="0029163D" w:rsidP="00A65C7F">
      <w:pPr>
        <w:rPr>
          <w:b/>
        </w:rPr>
      </w:pPr>
      <w:r w:rsidRPr="0029163D">
        <w:rPr>
          <w:b/>
          <w:noProof/>
          <w:lang w:eastAsia="en-GB"/>
        </w:rPr>
        <w:lastRenderedPageBreak/>
        <mc:AlternateContent>
          <mc:Choice Requires="wps">
            <w:drawing>
              <wp:anchor distT="45720" distB="45720" distL="114300" distR="114300" simplePos="0" relativeHeight="251685888" behindDoc="0" locked="0" layoutInCell="1" allowOverlap="1" wp14:anchorId="2A50A9BE" wp14:editId="571352FD">
                <wp:simplePos x="0" y="0"/>
                <wp:positionH relativeFrom="margin">
                  <wp:posOffset>-304800</wp:posOffset>
                </wp:positionH>
                <wp:positionV relativeFrom="paragraph">
                  <wp:posOffset>4655820</wp:posOffset>
                </wp:positionV>
                <wp:extent cx="6496050" cy="37528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752850"/>
                        </a:xfrm>
                        <a:prstGeom prst="rect">
                          <a:avLst/>
                        </a:prstGeom>
                        <a:solidFill>
                          <a:srgbClr val="FFFFFF"/>
                        </a:solidFill>
                        <a:ln w="9525">
                          <a:solidFill>
                            <a:srgbClr val="000000"/>
                          </a:solidFill>
                          <a:miter lim="800000"/>
                          <a:headEnd/>
                          <a:tailEnd/>
                        </a:ln>
                      </wps:spPr>
                      <wps:txbx>
                        <w:txbxContent>
                          <w:p w14:paraId="53FAC6D3" w14:textId="77777777" w:rsidR="0029163D" w:rsidRPr="00217053" w:rsidRDefault="0029163D" w:rsidP="0029163D">
                            <w:pPr>
                              <w:rPr>
                                <w:rFonts w:asciiTheme="minorHAnsi" w:hAnsiTheme="minorHAnsi"/>
                                <w:b/>
                              </w:rPr>
                            </w:pPr>
                            <w:r w:rsidRPr="00217053">
                              <w:rPr>
                                <w:rFonts w:asciiTheme="minorHAnsi" w:hAnsiTheme="minorHAnsi"/>
                                <w:b/>
                              </w:rPr>
                              <w:t>DATA ANALYTICS AND SHARING</w:t>
                            </w:r>
                          </w:p>
                          <w:p w14:paraId="5B51BD38" w14:textId="56AA5E06" w:rsidR="0029163D" w:rsidRPr="00217053" w:rsidRDefault="0029163D" w:rsidP="0029163D">
                            <w:pPr>
                              <w:rPr>
                                <w:rFonts w:asciiTheme="minorHAnsi" w:hAnsiTheme="minorHAnsi"/>
                              </w:rPr>
                            </w:pPr>
                            <w:r w:rsidRPr="00217053">
                              <w:rPr>
                                <w:rFonts w:asciiTheme="minorHAnsi" w:hAnsiTheme="minorHAnsi"/>
                              </w:rPr>
                              <w:t>Please provide details of an agreed statement and strategy for data analytics and sharing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0A9BE" id="_x0000_s1033" type="#_x0000_t202" style="position:absolute;margin-left:-24pt;margin-top:366.6pt;width:511.5pt;height:295.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iLJQ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">
                <v:textbox>
                  <w:txbxContent>
                    <w:p w14:paraId="53FAC6D3" w14:textId="77777777" w:rsidR="0029163D" w:rsidRPr="00217053" w:rsidRDefault="0029163D" w:rsidP="0029163D">
                      <w:pPr>
                        <w:rPr>
                          <w:rFonts w:asciiTheme="minorHAnsi" w:hAnsiTheme="minorHAnsi"/>
                          <w:b/>
                        </w:rPr>
                      </w:pPr>
                      <w:r w:rsidRPr="00217053">
                        <w:rPr>
                          <w:rFonts w:asciiTheme="minorHAnsi" w:hAnsiTheme="minorHAnsi"/>
                          <w:b/>
                        </w:rPr>
                        <w:t>DATA ANALYTICS AND SHARING</w:t>
                      </w:r>
                    </w:p>
                    <w:p w14:paraId="5B51BD38" w14:textId="56AA5E06" w:rsidR="0029163D" w:rsidRPr="00217053" w:rsidRDefault="0029163D" w:rsidP="0029163D">
                      <w:pPr>
                        <w:rPr>
                          <w:rFonts w:asciiTheme="minorHAnsi" w:hAnsiTheme="minorHAnsi"/>
                        </w:rPr>
                      </w:pPr>
                      <w:r w:rsidRPr="00217053">
                        <w:rPr>
                          <w:rFonts w:asciiTheme="minorHAnsi" w:hAnsiTheme="minorHAnsi"/>
                        </w:rPr>
                        <w:t>Please provide details of an agreed statement and strategy for data analytics and sharing</w:t>
                      </w:r>
                    </w:p>
                  </w:txbxContent>
                </v:textbox>
                <w10:wrap type="square" anchorx="margin"/>
              </v:shape>
            </w:pict>
          </mc:Fallback>
        </mc:AlternateContent>
      </w:r>
      <w:r w:rsidRPr="0029163D">
        <w:rPr>
          <w:b/>
          <w:noProof/>
          <w:lang w:eastAsia="en-GB"/>
        </w:rPr>
        <mc:AlternateContent>
          <mc:Choice Requires="wps">
            <w:drawing>
              <wp:anchor distT="45720" distB="45720" distL="114300" distR="114300" simplePos="0" relativeHeight="251683840" behindDoc="0" locked="0" layoutInCell="1" allowOverlap="1" wp14:anchorId="5D3B6E01" wp14:editId="1B8C7A7C">
                <wp:simplePos x="0" y="0"/>
                <wp:positionH relativeFrom="margin">
                  <wp:posOffset>-295275</wp:posOffset>
                </wp:positionH>
                <wp:positionV relativeFrom="paragraph">
                  <wp:posOffset>111760</wp:posOffset>
                </wp:positionV>
                <wp:extent cx="6496050" cy="42005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200525"/>
                        </a:xfrm>
                        <a:prstGeom prst="rect">
                          <a:avLst/>
                        </a:prstGeom>
                        <a:solidFill>
                          <a:srgbClr val="FFFFFF"/>
                        </a:solidFill>
                        <a:ln w="9525">
                          <a:solidFill>
                            <a:srgbClr val="000000"/>
                          </a:solidFill>
                          <a:miter lim="800000"/>
                          <a:headEnd/>
                          <a:tailEnd/>
                        </a:ln>
                      </wps:spPr>
                      <wps:txbx>
                        <w:txbxContent>
                          <w:p w14:paraId="33EBB0A0" w14:textId="028B9BCC" w:rsidR="0029163D" w:rsidRPr="00217053" w:rsidRDefault="0029163D" w:rsidP="0029163D">
                            <w:pPr>
                              <w:rPr>
                                <w:rFonts w:asciiTheme="minorHAnsi" w:hAnsiTheme="minorHAnsi"/>
                                <w:b/>
                              </w:rPr>
                            </w:pPr>
                            <w:r w:rsidRPr="00217053">
                              <w:rPr>
                                <w:rFonts w:asciiTheme="minorHAnsi" w:hAnsiTheme="minorHAnsi"/>
                                <w:b/>
                              </w:rPr>
                              <w:t xml:space="preserve">OTHER FUNDING </w:t>
                            </w:r>
                          </w:p>
                          <w:p w14:paraId="01047BA4" w14:textId="73E3BB0B" w:rsidR="0029163D" w:rsidRPr="00217053" w:rsidRDefault="0029163D" w:rsidP="0029163D">
                            <w:pPr>
                              <w:rPr>
                                <w:rFonts w:asciiTheme="minorHAnsi" w:hAnsiTheme="minorHAnsi"/>
                              </w:rPr>
                            </w:pPr>
                            <w:r w:rsidRPr="00217053">
                              <w:rPr>
                                <w:rFonts w:asciiTheme="minorHAnsi" w:hAnsiTheme="minorHAnsi"/>
                              </w:rPr>
                              <w:t>Any additional funding (this can be ‘in kind’ or access to services or resources) provided by consortia partners- note this is not mandatory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B6E01" id="_x0000_s1034" type="#_x0000_t202" style="position:absolute;margin-left:-23.25pt;margin-top:8.8pt;width:511.5pt;height:330.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">
                <v:textbox>
                  <w:txbxContent>
                    <w:p w14:paraId="33EBB0A0" w14:textId="028B9BCC" w:rsidR="0029163D" w:rsidRPr="00217053" w:rsidRDefault="0029163D" w:rsidP="0029163D">
                      <w:pPr>
                        <w:rPr>
                          <w:rFonts w:asciiTheme="minorHAnsi" w:hAnsiTheme="minorHAnsi"/>
                          <w:b/>
                        </w:rPr>
                      </w:pPr>
                      <w:r w:rsidRPr="00217053">
                        <w:rPr>
                          <w:rFonts w:asciiTheme="minorHAnsi" w:hAnsiTheme="minorHAnsi"/>
                          <w:b/>
                        </w:rPr>
                        <w:t xml:space="preserve">OTHER FUNDING </w:t>
                      </w:r>
                    </w:p>
                    <w:p w14:paraId="01047BA4" w14:textId="73E3BB0B" w:rsidR="0029163D" w:rsidRPr="00217053" w:rsidRDefault="0029163D" w:rsidP="0029163D">
                      <w:pPr>
                        <w:rPr>
                          <w:rFonts w:asciiTheme="minorHAnsi" w:hAnsiTheme="minorHAnsi"/>
                        </w:rPr>
                      </w:pPr>
                      <w:r w:rsidRPr="00217053">
                        <w:rPr>
                          <w:rFonts w:asciiTheme="minorHAnsi" w:hAnsiTheme="minorHAnsi"/>
                        </w:rPr>
                        <w:t>Any additional funding (this can be ‘in kind’ or access to services or resources) provided by consortia partners- note this is not mandatory</w:t>
                      </w:r>
                    </w:p>
                  </w:txbxContent>
                </v:textbox>
                <w10:wrap type="square" anchorx="margin"/>
              </v:shape>
            </w:pict>
          </mc:Fallback>
        </mc:AlternateContent>
      </w:r>
    </w:p>
    <w:p w14:paraId="1F38855B" w14:textId="6A234425" w:rsidR="00A65C7F" w:rsidRPr="00A65C7F" w:rsidRDefault="001D5D67" w:rsidP="00A65C7F">
      <w:pPr>
        <w:rPr>
          <w:b/>
        </w:rPr>
      </w:pPr>
      <w:r w:rsidRPr="00A65C7F">
        <w:rPr>
          <w:b/>
          <w:noProof/>
          <w:lang w:eastAsia="en-GB"/>
        </w:rPr>
        <w:lastRenderedPageBreak/>
        <mc:AlternateContent>
          <mc:Choice Requires="wps">
            <w:drawing>
              <wp:anchor distT="0" distB="0" distL="114300" distR="114300" simplePos="0" relativeHeight="251664384" behindDoc="0" locked="0" layoutInCell="1" allowOverlap="1" wp14:anchorId="04497FA6" wp14:editId="4F90E695">
                <wp:simplePos x="0" y="0"/>
                <wp:positionH relativeFrom="margin">
                  <wp:posOffset>-266700</wp:posOffset>
                </wp:positionH>
                <wp:positionV relativeFrom="paragraph">
                  <wp:posOffset>108585</wp:posOffset>
                </wp:positionV>
                <wp:extent cx="6400800" cy="6010275"/>
                <wp:effectExtent l="0" t="0" r="19050" b="28575"/>
                <wp:wrapNone/>
                <wp:docPr id="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10275"/>
                        </a:xfrm>
                        <a:prstGeom prst="rect">
                          <a:avLst/>
                        </a:prstGeom>
                        <a:solidFill>
                          <a:srgbClr val="FFFFFF"/>
                        </a:solidFill>
                        <a:ln w="9525">
                          <a:solidFill>
                            <a:srgbClr val="808080"/>
                          </a:solidFill>
                          <a:miter lim="800000"/>
                          <a:headEnd/>
                          <a:tailEnd/>
                        </a:ln>
                      </wps:spPr>
                      <wps:txbx>
                        <w:txbxContent>
                          <w:p w14:paraId="64376613" w14:textId="77777777" w:rsidR="00A65C7F" w:rsidRPr="00217053" w:rsidRDefault="00A65C7F" w:rsidP="00A65C7F">
                            <w:pPr>
                              <w:rPr>
                                <w:rFonts w:asciiTheme="minorHAnsi" w:hAnsiTheme="minorHAnsi"/>
                                <w:b/>
                              </w:rPr>
                            </w:pPr>
                            <w:r w:rsidRPr="00217053">
                              <w:rPr>
                                <w:rFonts w:asciiTheme="minorHAnsi" w:hAnsiTheme="minorHAnsi"/>
                                <w:b/>
                              </w:rPr>
                              <w:t>FINANCIAL SUMMARY TABLE:</w:t>
                            </w:r>
                          </w:p>
                          <w:p w14:paraId="3C53C204" w14:textId="77777777" w:rsidR="00A65C7F" w:rsidRPr="00217053" w:rsidRDefault="00A65C7F" w:rsidP="00A65C7F">
                            <w:pPr>
                              <w:rPr>
                                <w:rFonts w:asciiTheme="minorHAnsi" w:hAnsiTheme="minorHAnsi"/>
                                <w:b/>
                              </w:rPr>
                            </w:pPr>
                          </w:p>
                          <w:p w14:paraId="7446E87E" w14:textId="77777777" w:rsidR="00A65C7F" w:rsidRPr="00217053" w:rsidRDefault="00A65C7F" w:rsidP="00A65C7F">
                            <w:pPr>
                              <w:rPr>
                                <w:rFonts w:asciiTheme="minorHAnsi" w:hAnsiTheme="minorHAnsi"/>
                              </w:rPr>
                            </w:pPr>
                            <w:r w:rsidRPr="00217053">
                              <w:rPr>
                                <w:rFonts w:asciiTheme="minorHAnsi" w:hAnsiTheme="minorHAnsi"/>
                              </w:rPr>
                              <w:t>Key activities that the money will be spent on (to minimise transaction costs we would expect one financial claim and one summary report)</w:t>
                            </w:r>
                          </w:p>
                          <w:p w14:paraId="5F523031" w14:textId="77777777" w:rsidR="00A65C7F" w:rsidRPr="00217053" w:rsidRDefault="00A65C7F" w:rsidP="00A65C7F">
                            <w:pPr>
                              <w:rPr>
                                <w:rFonts w:asciiTheme="minorHAnsi" w:hAnsiTheme="minorHAnsi"/>
                              </w:rPr>
                            </w:pPr>
                          </w:p>
                          <w:p w14:paraId="6F0FC2E8" w14:textId="77777777" w:rsidR="00A65C7F" w:rsidRPr="00217053" w:rsidRDefault="00A65C7F" w:rsidP="00A65C7F">
                            <w:pPr>
                              <w:rPr>
                                <w:rFonts w:asciiTheme="minorHAnsi" w:hAnsiTheme="minorHAnsi"/>
                                <w:color w:val="FF0000"/>
                              </w:rPr>
                            </w:pPr>
                            <w:r w:rsidRPr="00217053">
                              <w:rPr>
                                <w:rFonts w:asciiTheme="minorHAnsi" w:hAnsiTheme="minorHAnsi"/>
                                <w:b/>
                                <w:bCs/>
                                <w:color w:val="FF0000"/>
                              </w:rPr>
                              <w:t xml:space="preserve">All costs should conform to standard eligibility requirements associated with expenditure of HEFCE funds. </w:t>
                            </w:r>
                          </w:p>
                          <w:p w14:paraId="4AB528D4" w14:textId="77777777" w:rsidR="00A65C7F" w:rsidRDefault="00A65C7F" w:rsidP="00A65C7F">
                            <w:pPr>
                              <w:rPr>
                                <w:sz w:val="22"/>
                                <w:szCs w:val="22"/>
                              </w:rPr>
                            </w:pPr>
                          </w:p>
                          <w:tbl>
                            <w:tblPr>
                              <w:tblStyle w:val="TableGrid"/>
                              <w:tblW w:w="0" w:type="auto"/>
                              <w:tblLook w:val="04A0" w:firstRow="1" w:lastRow="0" w:firstColumn="1" w:lastColumn="0" w:noHBand="0" w:noVBand="1"/>
                            </w:tblPr>
                            <w:tblGrid>
                              <w:gridCol w:w="3268"/>
                              <w:gridCol w:w="3254"/>
                              <w:gridCol w:w="3246"/>
                            </w:tblGrid>
                            <w:tr w:rsidR="00A65C7F" w14:paraId="42F5B4B3" w14:textId="77777777">
                              <w:tc>
                                <w:tcPr>
                                  <w:tcW w:w="3329" w:type="dxa"/>
                                </w:tcPr>
                                <w:p w14:paraId="22EC323F" w14:textId="77777777" w:rsidR="00A65C7F" w:rsidRPr="00217053" w:rsidRDefault="00A65C7F" w:rsidP="00877688">
                                  <w:pPr>
                                    <w:rPr>
                                      <w:rFonts w:asciiTheme="minorHAnsi" w:hAnsiTheme="minorHAnsi"/>
                                      <w:b/>
                                      <w:bCs/>
                                    </w:rPr>
                                  </w:pPr>
                                  <w:r w:rsidRPr="00217053">
                                    <w:rPr>
                                      <w:rFonts w:asciiTheme="minorHAnsi" w:hAnsiTheme="minorHAnsi"/>
                                      <w:b/>
                                      <w:bCs/>
                                    </w:rPr>
                                    <w:t>Expenditure category</w:t>
                                  </w:r>
                                </w:p>
                              </w:tc>
                              <w:tc>
                                <w:tcPr>
                                  <w:tcW w:w="3329" w:type="dxa"/>
                                </w:tcPr>
                                <w:p w14:paraId="5A505D92" w14:textId="77777777" w:rsidR="00A65C7F" w:rsidRPr="00217053" w:rsidRDefault="00A65C7F" w:rsidP="00877688">
                                  <w:pPr>
                                    <w:rPr>
                                      <w:rFonts w:asciiTheme="minorHAnsi" w:hAnsiTheme="minorHAnsi"/>
                                      <w:b/>
                                      <w:bCs/>
                                    </w:rPr>
                                  </w:pPr>
                                  <w:r w:rsidRPr="00217053">
                                    <w:rPr>
                                      <w:rFonts w:asciiTheme="minorHAnsi" w:hAnsiTheme="minorHAnsi"/>
                                      <w:b/>
                                      <w:bCs/>
                                    </w:rPr>
                                    <w:t>Amount</w:t>
                                  </w:r>
                                </w:p>
                              </w:tc>
                              <w:tc>
                                <w:tcPr>
                                  <w:tcW w:w="3329" w:type="dxa"/>
                                </w:tcPr>
                                <w:p w14:paraId="58229D34" w14:textId="77777777" w:rsidR="00A65C7F" w:rsidRPr="00217053" w:rsidRDefault="00A65C7F" w:rsidP="00877688">
                                  <w:pPr>
                                    <w:rPr>
                                      <w:rFonts w:asciiTheme="minorHAnsi" w:hAnsiTheme="minorHAnsi"/>
                                      <w:b/>
                                    </w:rPr>
                                  </w:pPr>
                                  <w:r w:rsidRPr="00217053">
                                    <w:rPr>
                                      <w:rFonts w:asciiTheme="minorHAnsi" w:hAnsiTheme="minorHAnsi"/>
                                      <w:b/>
                                    </w:rPr>
                                    <w:t>Items</w:t>
                                  </w:r>
                                </w:p>
                              </w:tc>
                            </w:tr>
                            <w:tr w:rsidR="00A65C7F" w14:paraId="1889EAE3" w14:textId="77777777">
                              <w:tc>
                                <w:tcPr>
                                  <w:tcW w:w="3329" w:type="dxa"/>
                                </w:tcPr>
                                <w:p w14:paraId="1F167B88" w14:textId="77777777" w:rsidR="00A65C7F" w:rsidRDefault="00A65C7F" w:rsidP="00877688">
                                  <w:pPr>
                                    <w:rPr>
                                      <w:sz w:val="22"/>
                                      <w:szCs w:val="22"/>
                                    </w:rPr>
                                  </w:pPr>
                                </w:p>
                                <w:p w14:paraId="23A36D6D" w14:textId="77777777" w:rsidR="00A65C7F" w:rsidRDefault="00A65C7F" w:rsidP="00877688">
                                  <w:pPr>
                                    <w:rPr>
                                      <w:sz w:val="22"/>
                                      <w:szCs w:val="22"/>
                                    </w:rPr>
                                  </w:pPr>
                                </w:p>
                                <w:p w14:paraId="4FA9BDDF" w14:textId="77777777" w:rsidR="00A65C7F" w:rsidRDefault="00A65C7F" w:rsidP="00877688">
                                  <w:pPr>
                                    <w:rPr>
                                      <w:sz w:val="22"/>
                                      <w:szCs w:val="22"/>
                                    </w:rPr>
                                  </w:pPr>
                                </w:p>
                                <w:p w14:paraId="3DE5F498" w14:textId="77777777" w:rsidR="00A65C7F" w:rsidRDefault="00A65C7F" w:rsidP="00877688">
                                  <w:pPr>
                                    <w:rPr>
                                      <w:sz w:val="22"/>
                                      <w:szCs w:val="22"/>
                                    </w:rPr>
                                  </w:pPr>
                                </w:p>
                                <w:p w14:paraId="39E54A3B" w14:textId="77777777" w:rsidR="00A65C7F" w:rsidRDefault="00A65C7F" w:rsidP="00877688">
                                  <w:pPr>
                                    <w:rPr>
                                      <w:sz w:val="22"/>
                                      <w:szCs w:val="22"/>
                                    </w:rPr>
                                  </w:pPr>
                                </w:p>
                              </w:tc>
                              <w:tc>
                                <w:tcPr>
                                  <w:tcW w:w="3329" w:type="dxa"/>
                                </w:tcPr>
                                <w:p w14:paraId="2C5D7933" w14:textId="77777777" w:rsidR="00A65C7F" w:rsidRDefault="00A65C7F" w:rsidP="0012086D">
                                  <w:pPr>
                                    <w:rPr>
                                      <w:sz w:val="22"/>
                                      <w:szCs w:val="22"/>
                                    </w:rPr>
                                  </w:pPr>
                                </w:p>
                              </w:tc>
                              <w:tc>
                                <w:tcPr>
                                  <w:tcW w:w="3329" w:type="dxa"/>
                                </w:tcPr>
                                <w:p w14:paraId="18FF631C" w14:textId="77777777" w:rsidR="00A65C7F" w:rsidRDefault="00A65C7F" w:rsidP="00520DC7">
                                  <w:pPr>
                                    <w:rPr>
                                      <w:sz w:val="22"/>
                                      <w:szCs w:val="22"/>
                                    </w:rPr>
                                  </w:pPr>
                                </w:p>
                              </w:tc>
                            </w:tr>
                            <w:tr w:rsidR="00A65C7F" w14:paraId="38312C33" w14:textId="77777777">
                              <w:tc>
                                <w:tcPr>
                                  <w:tcW w:w="3329" w:type="dxa"/>
                                </w:tcPr>
                                <w:p w14:paraId="1815F070" w14:textId="77777777" w:rsidR="00A65C7F" w:rsidRDefault="00A65C7F" w:rsidP="00877688">
                                  <w:pPr>
                                    <w:rPr>
                                      <w:sz w:val="22"/>
                                      <w:szCs w:val="22"/>
                                    </w:rPr>
                                  </w:pPr>
                                </w:p>
                                <w:p w14:paraId="1CB5C172" w14:textId="77777777" w:rsidR="00A65C7F" w:rsidRDefault="00A65C7F" w:rsidP="00877688">
                                  <w:pPr>
                                    <w:rPr>
                                      <w:sz w:val="22"/>
                                      <w:szCs w:val="22"/>
                                    </w:rPr>
                                  </w:pPr>
                                </w:p>
                                <w:p w14:paraId="5BF96951" w14:textId="77777777" w:rsidR="00A65C7F" w:rsidRDefault="00A65C7F" w:rsidP="00877688">
                                  <w:pPr>
                                    <w:rPr>
                                      <w:sz w:val="22"/>
                                      <w:szCs w:val="22"/>
                                    </w:rPr>
                                  </w:pPr>
                                </w:p>
                                <w:p w14:paraId="0A4A2437" w14:textId="77777777" w:rsidR="00A65C7F" w:rsidRDefault="00A65C7F" w:rsidP="00877688">
                                  <w:pPr>
                                    <w:rPr>
                                      <w:sz w:val="22"/>
                                      <w:szCs w:val="22"/>
                                    </w:rPr>
                                  </w:pPr>
                                </w:p>
                              </w:tc>
                              <w:tc>
                                <w:tcPr>
                                  <w:tcW w:w="3329" w:type="dxa"/>
                                </w:tcPr>
                                <w:p w14:paraId="595C1903" w14:textId="77777777" w:rsidR="00A65C7F" w:rsidRDefault="00A65C7F" w:rsidP="00877688">
                                  <w:pPr>
                                    <w:rPr>
                                      <w:sz w:val="22"/>
                                      <w:szCs w:val="22"/>
                                    </w:rPr>
                                  </w:pPr>
                                </w:p>
                              </w:tc>
                              <w:tc>
                                <w:tcPr>
                                  <w:tcW w:w="3329" w:type="dxa"/>
                                </w:tcPr>
                                <w:p w14:paraId="3D38696C" w14:textId="77777777" w:rsidR="00A65C7F" w:rsidRDefault="00A65C7F" w:rsidP="00877688">
                                  <w:pPr>
                                    <w:rPr>
                                      <w:sz w:val="22"/>
                                      <w:szCs w:val="22"/>
                                    </w:rPr>
                                  </w:pPr>
                                </w:p>
                              </w:tc>
                            </w:tr>
                            <w:tr w:rsidR="00A65C7F" w14:paraId="70E222E9" w14:textId="77777777">
                              <w:tc>
                                <w:tcPr>
                                  <w:tcW w:w="3329" w:type="dxa"/>
                                </w:tcPr>
                                <w:p w14:paraId="3DC26987" w14:textId="77777777" w:rsidR="00A65C7F" w:rsidRDefault="00A65C7F" w:rsidP="00877688">
                                  <w:pPr>
                                    <w:rPr>
                                      <w:sz w:val="22"/>
                                      <w:szCs w:val="22"/>
                                    </w:rPr>
                                  </w:pPr>
                                </w:p>
                                <w:p w14:paraId="665724E6" w14:textId="77777777" w:rsidR="00A65C7F" w:rsidRDefault="00A65C7F" w:rsidP="00877688">
                                  <w:pPr>
                                    <w:rPr>
                                      <w:sz w:val="22"/>
                                      <w:szCs w:val="22"/>
                                    </w:rPr>
                                  </w:pPr>
                                </w:p>
                                <w:p w14:paraId="6328EEE3" w14:textId="77777777" w:rsidR="00A65C7F" w:rsidRDefault="00A65C7F" w:rsidP="00877688">
                                  <w:pPr>
                                    <w:rPr>
                                      <w:sz w:val="22"/>
                                      <w:szCs w:val="22"/>
                                    </w:rPr>
                                  </w:pPr>
                                </w:p>
                                <w:p w14:paraId="3461556E" w14:textId="77777777" w:rsidR="00A65C7F" w:rsidRDefault="00A65C7F" w:rsidP="00877688">
                                  <w:pPr>
                                    <w:rPr>
                                      <w:sz w:val="22"/>
                                      <w:szCs w:val="22"/>
                                    </w:rPr>
                                  </w:pPr>
                                </w:p>
                                <w:p w14:paraId="15172412" w14:textId="77777777" w:rsidR="00A65C7F" w:rsidRDefault="00A65C7F" w:rsidP="00877688">
                                  <w:pPr>
                                    <w:rPr>
                                      <w:sz w:val="22"/>
                                      <w:szCs w:val="22"/>
                                    </w:rPr>
                                  </w:pPr>
                                </w:p>
                              </w:tc>
                              <w:tc>
                                <w:tcPr>
                                  <w:tcW w:w="3329" w:type="dxa"/>
                                </w:tcPr>
                                <w:p w14:paraId="33CF887A" w14:textId="77777777" w:rsidR="00A65C7F" w:rsidRDefault="00A65C7F" w:rsidP="00877688">
                                  <w:pPr>
                                    <w:rPr>
                                      <w:sz w:val="22"/>
                                      <w:szCs w:val="22"/>
                                    </w:rPr>
                                  </w:pPr>
                                </w:p>
                              </w:tc>
                              <w:tc>
                                <w:tcPr>
                                  <w:tcW w:w="3329" w:type="dxa"/>
                                </w:tcPr>
                                <w:p w14:paraId="3BB3842A" w14:textId="77777777" w:rsidR="00A65C7F" w:rsidRDefault="00A65C7F" w:rsidP="00877688">
                                  <w:pPr>
                                    <w:rPr>
                                      <w:sz w:val="22"/>
                                      <w:szCs w:val="22"/>
                                    </w:rPr>
                                  </w:pPr>
                                </w:p>
                              </w:tc>
                            </w:tr>
                          </w:tbl>
                          <w:p w14:paraId="2E6234D0" w14:textId="77777777" w:rsidR="00A65C7F" w:rsidRDefault="00A65C7F" w:rsidP="00A65C7F">
                            <w:pPr>
                              <w:rPr>
                                <w:sz w:val="22"/>
                                <w:szCs w:val="22"/>
                              </w:rPr>
                            </w:pPr>
                          </w:p>
                          <w:p w14:paraId="75F631C4" w14:textId="77777777" w:rsidR="004F4750" w:rsidRDefault="004F4750" w:rsidP="00A65C7F">
                            <w:pPr>
                              <w:rPr>
                                <w:sz w:val="22"/>
                                <w:szCs w:val="22"/>
                              </w:rPr>
                            </w:pPr>
                          </w:p>
                          <w:p w14:paraId="00E02285" w14:textId="77777777" w:rsidR="004F4750" w:rsidRDefault="004F4750" w:rsidP="00A65C7F">
                            <w:pPr>
                              <w:rPr>
                                <w:sz w:val="22"/>
                                <w:szCs w:val="22"/>
                              </w:rPr>
                            </w:pPr>
                          </w:p>
                          <w:p w14:paraId="3198F49A" w14:textId="77777777" w:rsidR="004F4750" w:rsidRDefault="004F4750" w:rsidP="00A65C7F">
                            <w:pPr>
                              <w:rPr>
                                <w:sz w:val="22"/>
                                <w:szCs w:val="22"/>
                              </w:rPr>
                            </w:pPr>
                          </w:p>
                          <w:p w14:paraId="53EC78D5" w14:textId="77777777" w:rsidR="004F4750" w:rsidRDefault="004F4750" w:rsidP="00A65C7F">
                            <w:pPr>
                              <w:rPr>
                                <w:sz w:val="22"/>
                                <w:szCs w:val="22"/>
                              </w:rPr>
                            </w:pPr>
                          </w:p>
                          <w:p w14:paraId="31E47442" w14:textId="77777777" w:rsidR="004F4750" w:rsidRPr="00E9399C" w:rsidRDefault="004F4750" w:rsidP="00A65C7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97FA6" id="_x0000_t202" coordsize="21600,21600" o:spt="202" path="m,l,21600r21600,l21600,xe">
                <v:stroke joinstyle="miter"/>
                <v:path gradientshapeok="t" o:connecttype="rect"/>
              </v:shapetype>
              <v:shape id="Text Box 168" o:spid="_x0000_s1035" type="#_x0000_t202" style="position:absolute;margin-left:-21pt;margin-top:8.55pt;width:7in;height:47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" strokecolor="gray">
                <v:textbox>
                  <w:txbxContent>
                    <w:p w14:paraId="64376613" w14:textId="77777777" w:rsidR="00A65C7F" w:rsidRPr="00217053" w:rsidRDefault="00A65C7F" w:rsidP="00A65C7F">
                      <w:pPr>
                        <w:rPr>
                          <w:rFonts w:asciiTheme="minorHAnsi" w:hAnsiTheme="minorHAnsi"/>
                          <w:b/>
                        </w:rPr>
                      </w:pPr>
                      <w:r w:rsidRPr="00217053">
                        <w:rPr>
                          <w:rFonts w:asciiTheme="minorHAnsi" w:hAnsiTheme="minorHAnsi"/>
                          <w:b/>
                        </w:rPr>
                        <w:t>FINANCIAL SUMMARY TABLE:</w:t>
                      </w:r>
                    </w:p>
                    <w:p w14:paraId="3C53C204" w14:textId="77777777" w:rsidR="00A65C7F" w:rsidRPr="00217053" w:rsidRDefault="00A65C7F" w:rsidP="00A65C7F">
                      <w:pPr>
                        <w:rPr>
                          <w:rFonts w:asciiTheme="minorHAnsi" w:hAnsiTheme="minorHAnsi"/>
                          <w:b/>
                        </w:rPr>
                      </w:pPr>
                    </w:p>
                    <w:p w14:paraId="7446E87E" w14:textId="77777777" w:rsidR="00A65C7F" w:rsidRPr="00217053" w:rsidRDefault="00A65C7F" w:rsidP="00A65C7F">
                      <w:pPr>
                        <w:rPr>
                          <w:rFonts w:asciiTheme="minorHAnsi" w:hAnsiTheme="minorHAnsi"/>
                        </w:rPr>
                      </w:pPr>
                      <w:r w:rsidRPr="00217053">
                        <w:rPr>
                          <w:rFonts w:asciiTheme="minorHAnsi" w:hAnsiTheme="minorHAnsi"/>
                        </w:rPr>
                        <w:t>Key activities that the money will be spent on (to minimise transaction costs we would expect one financial claim and one summary report)</w:t>
                      </w:r>
                    </w:p>
                    <w:p w14:paraId="5F523031" w14:textId="77777777" w:rsidR="00A65C7F" w:rsidRPr="00217053" w:rsidRDefault="00A65C7F" w:rsidP="00A65C7F">
                      <w:pPr>
                        <w:rPr>
                          <w:rFonts w:asciiTheme="minorHAnsi" w:hAnsiTheme="minorHAnsi"/>
                        </w:rPr>
                      </w:pPr>
                    </w:p>
                    <w:p w14:paraId="6F0FC2E8" w14:textId="77777777" w:rsidR="00A65C7F" w:rsidRPr="00217053" w:rsidRDefault="00A65C7F" w:rsidP="00A65C7F">
                      <w:pPr>
                        <w:rPr>
                          <w:rFonts w:asciiTheme="minorHAnsi" w:hAnsiTheme="minorHAnsi"/>
                          <w:color w:val="FF0000"/>
                        </w:rPr>
                      </w:pPr>
                      <w:r w:rsidRPr="00217053">
                        <w:rPr>
                          <w:rFonts w:asciiTheme="minorHAnsi" w:hAnsiTheme="minorHAnsi"/>
                          <w:b/>
                          <w:bCs/>
                          <w:color w:val="FF0000"/>
                        </w:rPr>
                        <w:t xml:space="preserve">All costs should conform to standard eligibility requirements associated with expenditure of HEFCE funds. </w:t>
                      </w:r>
                    </w:p>
                    <w:p w14:paraId="4AB528D4" w14:textId="77777777" w:rsidR="00A65C7F" w:rsidRDefault="00A65C7F" w:rsidP="00A65C7F">
                      <w:pPr>
                        <w:rPr>
                          <w:sz w:val="22"/>
                          <w:szCs w:val="22"/>
                        </w:rPr>
                      </w:pPr>
                    </w:p>
                    <w:tbl>
                      <w:tblPr>
                        <w:tblStyle w:val="TableGrid"/>
                        <w:tblW w:w="0" w:type="auto"/>
                        <w:tblLook w:val="04A0" w:firstRow="1" w:lastRow="0" w:firstColumn="1" w:lastColumn="0" w:noHBand="0" w:noVBand="1"/>
                      </w:tblPr>
                      <w:tblGrid>
                        <w:gridCol w:w="3268"/>
                        <w:gridCol w:w="3254"/>
                        <w:gridCol w:w="3246"/>
                      </w:tblGrid>
                      <w:tr w:rsidR="00A65C7F" w14:paraId="42F5B4B3" w14:textId="77777777">
                        <w:tc>
                          <w:tcPr>
                            <w:tcW w:w="3329" w:type="dxa"/>
                          </w:tcPr>
                          <w:p w14:paraId="22EC323F" w14:textId="77777777" w:rsidR="00A65C7F" w:rsidRPr="00217053" w:rsidRDefault="00A65C7F" w:rsidP="00877688">
                            <w:pPr>
                              <w:rPr>
                                <w:rFonts w:asciiTheme="minorHAnsi" w:hAnsiTheme="minorHAnsi"/>
                                <w:b/>
                                <w:bCs/>
                              </w:rPr>
                            </w:pPr>
                            <w:r w:rsidRPr="00217053">
                              <w:rPr>
                                <w:rFonts w:asciiTheme="minorHAnsi" w:hAnsiTheme="minorHAnsi"/>
                                <w:b/>
                                <w:bCs/>
                              </w:rPr>
                              <w:t>Expenditure category</w:t>
                            </w:r>
                          </w:p>
                        </w:tc>
                        <w:tc>
                          <w:tcPr>
                            <w:tcW w:w="3329" w:type="dxa"/>
                          </w:tcPr>
                          <w:p w14:paraId="5A505D92" w14:textId="77777777" w:rsidR="00A65C7F" w:rsidRPr="00217053" w:rsidRDefault="00A65C7F" w:rsidP="00877688">
                            <w:pPr>
                              <w:rPr>
                                <w:rFonts w:asciiTheme="minorHAnsi" w:hAnsiTheme="minorHAnsi"/>
                                <w:b/>
                                <w:bCs/>
                              </w:rPr>
                            </w:pPr>
                            <w:r w:rsidRPr="00217053">
                              <w:rPr>
                                <w:rFonts w:asciiTheme="minorHAnsi" w:hAnsiTheme="minorHAnsi"/>
                                <w:b/>
                                <w:bCs/>
                              </w:rPr>
                              <w:t>Amount</w:t>
                            </w:r>
                          </w:p>
                        </w:tc>
                        <w:tc>
                          <w:tcPr>
                            <w:tcW w:w="3329" w:type="dxa"/>
                          </w:tcPr>
                          <w:p w14:paraId="58229D34" w14:textId="77777777" w:rsidR="00A65C7F" w:rsidRPr="00217053" w:rsidRDefault="00A65C7F" w:rsidP="00877688">
                            <w:pPr>
                              <w:rPr>
                                <w:rFonts w:asciiTheme="minorHAnsi" w:hAnsiTheme="minorHAnsi"/>
                                <w:b/>
                              </w:rPr>
                            </w:pPr>
                            <w:r w:rsidRPr="00217053">
                              <w:rPr>
                                <w:rFonts w:asciiTheme="minorHAnsi" w:hAnsiTheme="minorHAnsi"/>
                                <w:b/>
                              </w:rPr>
                              <w:t>Items</w:t>
                            </w:r>
                          </w:p>
                        </w:tc>
                      </w:tr>
                      <w:tr w:rsidR="00A65C7F" w14:paraId="1889EAE3" w14:textId="77777777">
                        <w:tc>
                          <w:tcPr>
                            <w:tcW w:w="3329" w:type="dxa"/>
                          </w:tcPr>
                          <w:p w14:paraId="1F167B88" w14:textId="77777777" w:rsidR="00A65C7F" w:rsidRDefault="00A65C7F" w:rsidP="00877688">
                            <w:pPr>
                              <w:rPr>
                                <w:sz w:val="22"/>
                                <w:szCs w:val="22"/>
                              </w:rPr>
                            </w:pPr>
                          </w:p>
                          <w:p w14:paraId="23A36D6D" w14:textId="77777777" w:rsidR="00A65C7F" w:rsidRDefault="00A65C7F" w:rsidP="00877688">
                            <w:pPr>
                              <w:rPr>
                                <w:sz w:val="22"/>
                                <w:szCs w:val="22"/>
                              </w:rPr>
                            </w:pPr>
                          </w:p>
                          <w:p w14:paraId="4FA9BDDF" w14:textId="77777777" w:rsidR="00A65C7F" w:rsidRDefault="00A65C7F" w:rsidP="00877688">
                            <w:pPr>
                              <w:rPr>
                                <w:sz w:val="22"/>
                                <w:szCs w:val="22"/>
                              </w:rPr>
                            </w:pPr>
                          </w:p>
                          <w:p w14:paraId="3DE5F498" w14:textId="77777777" w:rsidR="00A65C7F" w:rsidRDefault="00A65C7F" w:rsidP="00877688">
                            <w:pPr>
                              <w:rPr>
                                <w:sz w:val="22"/>
                                <w:szCs w:val="22"/>
                              </w:rPr>
                            </w:pPr>
                          </w:p>
                          <w:p w14:paraId="39E54A3B" w14:textId="77777777" w:rsidR="00A65C7F" w:rsidRDefault="00A65C7F" w:rsidP="00877688">
                            <w:pPr>
                              <w:rPr>
                                <w:sz w:val="22"/>
                                <w:szCs w:val="22"/>
                              </w:rPr>
                            </w:pPr>
                          </w:p>
                        </w:tc>
                        <w:tc>
                          <w:tcPr>
                            <w:tcW w:w="3329" w:type="dxa"/>
                          </w:tcPr>
                          <w:p w14:paraId="2C5D7933" w14:textId="77777777" w:rsidR="00A65C7F" w:rsidRDefault="00A65C7F" w:rsidP="0012086D">
                            <w:pPr>
                              <w:rPr>
                                <w:sz w:val="22"/>
                                <w:szCs w:val="22"/>
                              </w:rPr>
                            </w:pPr>
                          </w:p>
                        </w:tc>
                        <w:tc>
                          <w:tcPr>
                            <w:tcW w:w="3329" w:type="dxa"/>
                          </w:tcPr>
                          <w:p w14:paraId="18FF631C" w14:textId="77777777" w:rsidR="00A65C7F" w:rsidRDefault="00A65C7F" w:rsidP="00520DC7">
                            <w:pPr>
                              <w:rPr>
                                <w:sz w:val="22"/>
                                <w:szCs w:val="22"/>
                              </w:rPr>
                            </w:pPr>
                          </w:p>
                        </w:tc>
                      </w:tr>
                      <w:tr w:rsidR="00A65C7F" w14:paraId="38312C33" w14:textId="77777777">
                        <w:tc>
                          <w:tcPr>
                            <w:tcW w:w="3329" w:type="dxa"/>
                          </w:tcPr>
                          <w:p w14:paraId="1815F070" w14:textId="77777777" w:rsidR="00A65C7F" w:rsidRDefault="00A65C7F" w:rsidP="00877688">
                            <w:pPr>
                              <w:rPr>
                                <w:sz w:val="22"/>
                                <w:szCs w:val="22"/>
                              </w:rPr>
                            </w:pPr>
                          </w:p>
                          <w:p w14:paraId="1CB5C172" w14:textId="77777777" w:rsidR="00A65C7F" w:rsidRDefault="00A65C7F" w:rsidP="00877688">
                            <w:pPr>
                              <w:rPr>
                                <w:sz w:val="22"/>
                                <w:szCs w:val="22"/>
                              </w:rPr>
                            </w:pPr>
                          </w:p>
                          <w:p w14:paraId="5BF96951" w14:textId="77777777" w:rsidR="00A65C7F" w:rsidRDefault="00A65C7F" w:rsidP="00877688">
                            <w:pPr>
                              <w:rPr>
                                <w:sz w:val="22"/>
                                <w:szCs w:val="22"/>
                              </w:rPr>
                            </w:pPr>
                          </w:p>
                          <w:p w14:paraId="0A4A2437" w14:textId="77777777" w:rsidR="00A65C7F" w:rsidRDefault="00A65C7F" w:rsidP="00877688">
                            <w:pPr>
                              <w:rPr>
                                <w:sz w:val="22"/>
                                <w:szCs w:val="22"/>
                              </w:rPr>
                            </w:pPr>
                          </w:p>
                        </w:tc>
                        <w:tc>
                          <w:tcPr>
                            <w:tcW w:w="3329" w:type="dxa"/>
                          </w:tcPr>
                          <w:p w14:paraId="595C1903" w14:textId="77777777" w:rsidR="00A65C7F" w:rsidRDefault="00A65C7F" w:rsidP="00877688">
                            <w:pPr>
                              <w:rPr>
                                <w:sz w:val="22"/>
                                <w:szCs w:val="22"/>
                              </w:rPr>
                            </w:pPr>
                          </w:p>
                        </w:tc>
                        <w:tc>
                          <w:tcPr>
                            <w:tcW w:w="3329" w:type="dxa"/>
                          </w:tcPr>
                          <w:p w14:paraId="3D38696C" w14:textId="77777777" w:rsidR="00A65C7F" w:rsidRDefault="00A65C7F" w:rsidP="00877688">
                            <w:pPr>
                              <w:rPr>
                                <w:sz w:val="22"/>
                                <w:szCs w:val="22"/>
                              </w:rPr>
                            </w:pPr>
                          </w:p>
                        </w:tc>
                      </w:tr>
                      <w:tr w:rsidR="00A65C7F" w14:paraId="70E222E9" w14:textId="77777777">
                        <w:tc>
                          <w:tcPr>
                            <w:tcW w:w="3329" w:type="dxa"/>
                          </w:tcPr>
                          <w:p w14:paraId="3DC26987" w14:textId="77777777" w:rsidR="00A65C7F" w:rsidRDefault="00A65C7F" w:rsidP="00877688">
                            <w:pPr>
                              <w:rPr>
                                <w:sz w:val="22"/>
                                <w:szCs w:val="22"/>
                              </w:rPr>
                            </w:pPr>
                          </w:p>
                          <w:p w14:paraId="665724E6" w14:textId="77777777" w:rsidR="00A65C7F" w:rsidRDefault="00A65C7F" w:rsidP="00877688">
                            <w:pPr>
                              <w:rPr>
                                <w:sz w:val="22"/>
                                <w:szCs w:val="22"/>
                              </w:rPr>
                            </w:pPr>
                          </w:p>
                          <w:p w14:paraId="6328EEE3" w14:textId="77777777" w:rsidR="00A65C7F" w:rsidRDefault="00A65C7F" w:rsidP="00877688">
                            <w:pPr>
                              <w:rPr>
                                <w:sz w:val="22"/>
                                <w:szCs w:val="22"/>
                              </w:rPr>
                            </w:pPr>
                          </w:p>
                          <w:p w14:paraId="3461556E" w14:textId="77777777" w:rsidR="00A65C7F" w:rsidRDefault="00A65C7F" w:rsidP="00877688">
                            <w:pPr>
                              <w:rPr>
                                <w:sz w:val="22"/>
                                <w:szCs w:val="22"/>
                              </w:rPr>
                            </w:pPr>
                          </w:p>
                          <w:p w14:paraId="15172412" w14:textId="77777777" w:rsidR="00A65C7F" w:rsidRDefault="00A65C7F" w:rsidP="00877688">
                            <w:pPr>
                              <w:rPr>
                                <w:sz w:val="22"/>
                                <w:szCs w:val="22"/>
                              </w:rPr>
                            </w:pPr>
                          </w:p>
                        </w:tc>
                        <w:tc>
                          <w:tcPr>
                            <w:tcW w:w="3329" w:type="dxa"/>
                          </w:tcPr>
                          <w:p w14:paraId="33CF887A" w14:textId="77777777" w:rsidR="00A65C7F" w:rsidRDefault="00A65C7F" w:rsidP="00877688">
                            <w:pPr>
                              <w:rPr>
                                <w:sz w:val="22"/>
                                <w:szCs w:val="22"/>
                              </w:rPr>
                            </w:pPr>
                          </w:p>
                        </w:tc>
                        <w:tc>
                          <w:tcPr>
                            <w:tcW w:w="3329" w:type="dxa"/>
                          </w:tcPr>
                          <w:p w14:paraId="3BB3842A" w14:textId="77777777" w:rsidR="00A65C7F" w:rsidRDefault="00A65C7F" w:rsidP="00877688">
                            <w:pPr>
                              <w:rPr>
                                <w:sz w:val="22"/>
                                <w:szCs w:val="22"/>
                              </w:rPr>
                            </w:pPr>
                          </w:p>
                        </w:tc>
                      </w:tr>
                    </w:tbl>
                    <w:p w14:paraId="2E6234D0" w14:textId="77777777" w:rsidR="00A65C7F" w:rsidRDefault="00A65C7F" w:rsidP="00A65C7F">
                      <w:pPr>
                        <w:rPr>
                          <w:sz w:val="22"/>
                          <w:szCs w:val="22"/>
                        </w:rPr>
                      </w:pPr>
                    </w:p>
                    <w:p w14:paraId="75F631C4" w14:textId="77777777" w:rsidR="004F4750" w:rsidRDefault="004F4750" w:rsidP="00A65C7F">
                      <w:pPr>
                        <w:rPr>
                          <w:sz w:val="22"/>
                          <w:szCs w:val="22"/>
                        </w:rPr>
                      </w:pPr>
                    </w:p>
                    <w:p w14:paraId="00E02285" w14:textId="77777777" w:rsidR="004F4750" w:rsidRDefault="004F4750" w:rsidP="00A65C7F">
                      <w:pPr>
                        <w:rPr>
                          <w:sz w:val="22"/>
                          <w:szCs w:val="22"/>
                        </w:rPr>
                      </w:pPr>
                    </w:p>
                    <w:p w14:paraId="3198F49A" w14:textId="77777777" w:rsidR="004F4750" w:rsidRDefault="004F4750" w:rsidP="00A65C7F">
                      <w:pPr>
                        <w:rPr>
                          <w:sz w:val="22"/>
                          <w:szCs w:val="22"/>
                        </w:rPr>
                      </w:pPr>
                    </w:p>
                    <w:p w14:paraId="53EC78D5" w14:textId="77777777" w:rsidR="004F4750" w:rsidRDefault="004F4750" w:rsidP="00A65C7F">
                      <w:pPr>
                        <w:rPr>
                          <w:sz w:val="22"/>
                          <w:szCs w:val="22"/>
                        </w:rPr>
                      </w:pPr>
                    </w:p>
                    <w:p w14:paraId="31E47442" w14:textId="77777777" w:rsidR="004F4750" w:rsidRPr="00E9399C" w:rsidRDefault="004F4750" w:rsidP="00A65C7F">
                      <w:pPr>
                        <w:rPr>
                          <w:sz w:val="22"/>
                          <w:szCs w:val="22"/>
                        </w:rPr>
                      </w:pPr>
                    </w:p>
                  </w:txbxContent>
                </v:textbox>
                <w10:wrap anchorx="margin"/>
              </v:shape>
            </w:pict>
          </mc:Fallback>
        </mc:AlternateContent>
      </w:r>
    </w:p>
    <w:p w14:paraId="5660B206" w14:textId="1467B8A5" w:rsidR="00A65C7F" w:rsidRPr="00A65C7F" w:rsidRDefault="00A65C7F" w:rsidP="00A65C7F">
      <w:pPr>
        <w:rPr>
          <w:b/>
        </w:rPr>
      </w:pPr>
      <w:r w:rsidRPr="00A65C7F">
        <w:rPr>
          <w:b/>
        </w:rPr>
        <w:tab/>
      </w:r>
      <w:r w:rsidRPr="00A65C7F">
        <w:rPr>
          <w:b/>
        </w:rPr>
        <w:tab/>
      </w:r>
    </w:p>
    <w:p w14:paraId="569A7256" w14:textId="407FAF0B" w:rsidR="00A65C7F" w:rsidRDefault="00A65C7F" w:rsidP="00A65C7F">
      <w:pPr>
        <w:rPr>
          <w:b/>
        </w:rPr>
      </w:pPr>
    </w:p>
    <w:p w14:paraId="76E17344" w14:textId="028B833B" w:rsidR="00B05C0F" w:rsidRPr="00A65C7F" w:rsidRDefault="00B05C0F" w:rsidP="00A65C7F">
      <w:pPr>
        <w:rPr>
          <w:b/>
        </w:rPr>
      </w:pPr>
    </w:p>
    <w:p w14:paraId="0FEA41BE" w14:textId="377DC42F" w:rsidR="00A65C7F" w:rsidRPr="00A65C7F" w:rsidRDefault="00A65C7F" w:rsidP="00A65C7F">
      <w:pPr>
        <w:rPr>
          <w:b/>
        </w:rPr>
      </w:pPr>
    </w:p>
    <w:p w14:paraId="28E8CA40" w14:textId="3CB866B2" w:rsidR="00A65C7F" w:rsidRPr="00A65C7F" w:rsidRDefault="00A65C7F" w:rsidP="00A65C7F">
      <w:pPr>
        <w:rPr>
          <w:b/>
        </w:rPr>
      </w:pPr>
    </w:p>
    <w:p w14:paraId="05A3C3E2" w14:textId="24A02E22" w:rsidR="00A65C7F" w:rsidRPr="00A65C7F" w:rsidRDefault="00A65C7F" w:rsidP="00A65C7F">
      <w:pPr>
        <w:rPr>
          <w:b/>
        </w:rPr>
      </w:pPr>
    </w:p>
    <w:p w14:paraId="769E6547" w14:textId="0638E01F" w:rsidR="00A65C7F" w:rsidRPr="00A65C7F" w:rsidRDefault="00A65C7F" w:rsidP="00A65C7F">
      <w:pPr>
        <w:rPr>
          <w:b/>
        </w:rPr>
      </w:pPr>
    </w:p>
    <w:p w14:paraId="35A04D21" w14:textId="77777777" w:rsidR="00A65C7F" w:rsidRPr="00A65C7F" w:rsidRDefault="00A65C7F" w:rsidP="00A65C7F">
      <w:pPr>
        <w:rPr>
          <w:b/>
        </w:rPr>
      </w:pPr>
    </w:p>
    <w:p w14:paraId="61BBBA09" w14:textId="426B433E" w:rsidR="00A65C7F" w:rsidRPr="00A65C7F" w:rsidRDefault="00A65C7F" w:rsidP="00A65C7F">
      <w:pPr>
        <w:rPr>
          <w:b/>
        </w:rPr>
      </w:pPr>
    </w:p>
    <w:p w14:paraId="79DCDD4F" w14:textId="06EF0AA8" w:rsidR="00A65C7F" w:rsidRPr="00A65C7F" w:rsidRDefault="00A65C7F" w:rsidP="00A65C7F">
      <w:pPr>
        <w:rPr>
          <w:b/>
        </w:rPr>
      </w:pPr>
    </w:p>
    <w:p w14:paraId="7B390BE2" w14:textId="77777777" w:rsidR="00A65C7F" w:rsidRPr="00A65C7F" w:rsidRDefault="00A65C7F" w:rsidP="00A65C7F">
      <w:pPr>
        <w:rPr>
          <w:b/>
        </w:rPr>
      </w:pPr>
    </w:p>
    <w:p w14:paraId="5689DDD4" w14:textId="2E08F56F" w:rsidR="00A65C7F" w:rsidRPr="00A65C7F" w:rsidRDefault="00A65C7F" w:rsidP="00A65C7F">
      <w:pPr>
        <w:rPr>
          <w:b/>
        </w:rPr>
      </w:pPr>
    </w:p>
    <w:p w14:paraId="020FF5A5" w14:textId="0ABB4BE0" w:rsidR="00A65C7F" w:rsidRPr="00A65C7F" w:rsidRDefault="00A65C7F" w:rsidP="00A65C7F">
      <w:pPr>
        <w:rPr>
          <w:b/>
        </w:rPr>
      </w:pPr>
    </w:p>
    <w:p w14:paraId="394F766F" w14:textId="6086B28B" w:rsidR="00A65C7F" w:rsidRPr="00A65C7F" w:rsidRDefault="00A65C7F" w:rsidP="00A65C7F">
      <w:pPr>
        <w:rPr>
          <w:b/>
        </w:rPr>
      </w:pPr>
    </w:p>
    <w:p w14:paraId="387F62B5" w14:textId="77777777" w:rsidR="00A65C7F" w:rsidRPr="00A65C7F" w:rsidRDefault="00A65C7F" w:rsidP="00A65C7F">
      <w:pPr>
        <w:rPr>
          <w:b/>
        </w:rPr>
      </w:pPr>
    </w:p>
    <w:p w14:paraId="09FA9731" w14:textId="77777777" w:rsidR="00A65C7F" w:rsidRPr="00A65C7F" w:rsidRDefault="00A65C7F" w:rsidP="00A65C7F">
      <w:pPr>
        <w:rPr>
          <w:b/>
        </w:rPr>
      </w:pPr>
    </w:p>
    <w:p w14:paraId="6D86F9AE" w14:textId="5BB1A814" w:rsidR="00A65C7F" w:rsidRPr="00A65C7F" w:rsidRDefault="00A65C7F" w:rsidP="00A65C7F">
      <w:pPr>
        <w:rPr>
          <w:b/>
        </w:rPr>
      </w:pPr>
    </w:p>
    <w:p w14:paraId="6E2581F8" w14:textId="77777777" w:rsidR="00A65C7F" w:rsidRPr="00A65C7F" w:rsidRDefault="00A65C7F" w:rsidP="00A65C7F">
      <w:pPr>
        <w:rPr>
          <w:b/>
        </w:rPr>
      </w:pPr>
    </w:p>
    <w:p w14:paraId="2FF7E761" w14:textId="2FEAD4F8" w:rsidR="00A65C7F" w:rsidRPr="00A65C7F" w:rsidRDefault="00A65C7F" w:rsidP="00A65C7F">
      <w:pPr>
        <w:rPr>
          <w:b/>
        </w:rPr>
      </w:pPr>
    </w:p>
    <w:p w14:paraId="54743773" w14:textId="77777777" w:rsidR="00A65C7F" w:rsidRPr="00A65C7F" w:rsidRDefault="00A65C7F" w:rsidP="00A65C7F">
      <w:pPr>
        <w:rPr>
          <w:b/>
        </w:rPr>
      </w:pPr>
    </w:p>
    <w:p w14:paraId="09800DFF" w14:textId="3C50CCF3" w:rsidR="00A65C7F" w:rsidRPr="00A65C7F" w:rsidRDefault="00A65C7F" w:rsidP="00A65C7F">
      <w:pPr>
        <w:rPr>
          <w:b/>
        </w:rPr>
      </w:pPr>
    </w:p>
    <w:p w14:paraId="10A5B39A" w14:textId="77777777" w:rsidR="00A65C7F" w:rsidRPr="00A65C7F" w:rsidRDefault="00A65C7F" w:rsidP="00A65C7F">
      <w:pPr>
        <w:rPr>
          <w:b/>
        </w:rPr>
      </w:pPr>
    </w:p>
    <w:p w14:paraId="3FE7C4C1" w14:textId="5C8A1758" w:rsidR="00A65C7F" w:rsidRPr="00A65C7F" w:rsidRDefault="00A65C7F" w:rsidP="00A65C7F">
      <w:pPr>
        <w:rPr>
          <w:b/>
        </w:rPr>
      </w:pPr>
    </w:p>
    <w:p w14:paraId="39740797" w14:textId="77777777" w:rsidR="00A65C7F" w:rsidRPr="00A65C7F" w:rsidRDefault="00A65C7F" w:rsidP="00A65C7F">
      <w:pPr>
        <w:rPr>
          <w:b/>
        </w:rPr>
      </w:pPr>
    </w:p>
    <w:p w14:paraId="3353FFC7" w14:textId="5781FFF4" w:rsidR="00A65C7F" w:rsidRPr="00A65C7F" w:rsidRDefault="00A65C7F" w:rsidP="00A65C7F">
      <w:pPr>
        <w:rPr>
          <w:b/>
        </w:rPr>
      </w:pPr>
    </w:p>
    <w:p w14:paraId="3888398E" w14:textId="77777777" w:rsidR="00A65C7F" w:rsidRPr="00A65C7F" w:rsidRDefault="00A65C7F" w:rsidP="00A65C7F">
      <w:pPr>
        <w:rPr>
          <w:b/>
        </w:rPr>
      </w:pPr>
    </w:p>
    <w:p w14:paraId="5D14C245" w14:textId="77777777" w:rsidR="00A65C7F" w:rsidRPr="00A65C7F" w:rsidRDefault="00A65C7F" w:rsidP="00A65C7F">
      <w:pPr>
        <w:rPr>
          <w:b/>
        </w:rPr>
      </w:pPr>
    </w:p>
    <w:p w14:paraId="006DA810" w14:textId="77777777" w:rsidR="00A65C7F" w:rsidRPr="00A65C7F" w:rsidRDefault="00A65C7F" w:rsidP="00A65C7F">
      <w:pPr>
        <w:rPr>
          <w:b/>
        </w:rPr>
      </w:pPr>
    </w:p>
    <w:p w14:paraId="4A713E93" w14:textId="08213F47" w:rsidR="00A65C7F" w:rsidRPr="00A65C7F" w:rsidRDefault="00A65C7F" w:rsidP="00A65C7F">
      <w:pPr>
        <w:rPr>
          <w:b/>
        </w:rPr>
      </w:pPr>
    </w:p>
    <w:p w14:paraId="757A7A32" w14:textId="5F688E15" w:rsidR="00A65C7F" w:rsidRPr="00A65C7F" w:rsidRDefault="00A65C7F" w:rsidP="00A65C7F">
      <w:pPr>
        <w:rPr>
          <w:b/>
        </w:rPr>
      </w:pPr>
    </w:p>
    <w:p w14:paraId="3DC252AD" w14:textId="128F3945" w:rsidR="00A65C7F" w:rsidRPr="00217053" w:rsidRDefault="00A65C7F" w:rsidP="001D5D67">
      <w:pPr>
        <w:rPr>
          <w:rFonts w:asciiTheme="minorHAnsi" w:hAnsiTheme="minorHAnsi"/>
          <w:b/>
        </w:rPr>
      </w:pPr>
      <w:r w:rsidRPr="00217053">
        <w:rPr>
          <w:rFonts w:asciiTheme="minorHAnsi" w:hAnsiTheme="minorHAnsi"/>
          <w:b/>
          <w:bCs/>
          <w:u w:val="single"/>
        </w:rPr>
        <w:lastRenderedPageBreak/>
        <w:t>Contact Details and Signatures</w:t>
      </w:r>
    </w:p>
    <w:p w14:paraId="62EA9E79" w14:textId="77777777" w:rsidR="00A65C7F" w:rsidRPr="00217053" w:rsidRDefault="00A65C7F" w:rsidP="00A65C7F">
      <w:pPr>
        <w:rPr>
          <w:rFonts w:asciiTheme="minorHAnsi" w:hAnsiTheme="minorHAnsi"/>
          <w:b/>
          <w:bCs/>
        </w:rPr>
      </w:pPr>
    </w:p>
    <w:p w14:paraId="5DCE69D0" w14:textId="3EE8AF4F" w:rsidR="00A65C7F" w:rsidRPr="00217053" w:rsidRDefault="00B05C0F" w:rsidP="00A65C7F">
      <w:pPr>
        <w:rPr>
          <w:rFonts w:asciiTheme="minorHAnsi" w:hAnsiTheme="minorHAnsi"/>
          <w:b/>
          <w:bCs/>
        </w:rPr>
      </w:pPr>
      <w:r w:rsidRPr="00217053">
        <w:rPr>
          <w:rFonts w:asciiTheme="minorHAnsi" w:hAnsiTheme="minorHAnsi"/>
          <w:b/>
          <w:bCs/>
        </w:rPr>
        <w:t xml:space="preserve">Lead Partner </w:t>
      </w:r>
    </w:p>
    <w:p w14:paraId="65B53458" w14:textId="77777777" w:rsidR="00A65C7F" w:rsidRPr="00217053" w:rsidRDefault="00A65C7F" w:rsidP="00A65C7F">
      <w:pPr>
        <w:rPr>
          <w:rFonts w:asciiTheme="minorHAnsi" w:hAnsiTheme="minorHAnsi"/>
          <w:b/>
          <w:bCs/>
        </w:rPr>
      </w:pPr>
      <w:r w:rsidRPr="00217053">
        <w:rPr>
          <w:rFonts w:asciiTheme="minorHAnsi" w:hAnsiTheme="minorHAnsi"/>
          <w:b/>
          <w:bCs/>
        </w:rPr>
        <w:t>Name</w:t>
      </w:r>
      <w:r w:rsidRPr="00217053">
        <w:rPr>
          <w:rFonts w:asciiTheme="minorHAnsi" w:hAnsiTheme="minorHAnsi"/>
          <w:b/>
          <w:bCs/>
        </w:rPr>
        <w:tab/>
      </w:r>
      <w:r w:rsidRPr="00217053">
        <w:rPr>
          <w:rFonts w:asciiTheme="minorHAnsi" w:hAnsiTheme="minorHAnsi"/>
          <w:b/>
          <w:bCs/>
        </w:rPr>
        <w:tab/>
      </w:r>
      <w:r w:rsidRPr="00217053">
        <w:rPr>
          <w:rFonts w:asciiTheme="minorHAnsi" w:hAnsiTheme="minorHAnsi"/>
          <w:b/>
          <w:bCs/>
        </w:rPr>
        <w:tab/>
      </w:r>
      <w:r w:rsidRPr="00217053">
        <w:rPr>
          <w:rFonts w:asciiTheme="minorHAnsi" w:hAnsiTheme="minorHAnsi"/>
          <w:b/>
          <w:bCs/>
        </w:rPr>
        <w:tab/>
      </w:r>
    </w:p>
    <w:p w14:paraId="43E53EBA" w14:textId="77777777" w:rsidR="00A65C7F" w:rsidRPr="00217053" w:rsidRDefault="00A65C7F" w:rsidP="00A65C7F">
      <w:pPr>
        <w:rPr>
          <w:rFonts w:asciiTheme="minorHAnsi" w:hAnsiTheme="minorHAnsi"/>
          <w:b/>
          <w:bCs/>
        </w:rPr>
      </w:pPr>
      <w:r w:rsidRPr="00217053">
        <w:rPr>
          <w:rFonts w:asciiTheme="minorHAnsi" w:hAnsiTheme="minorHAnsi"/>
          <w:b/>
          <w:bCs/>
        </w:rPr>
        <w:t>Organisation</w:t>
      </w:r>
      <w:r w:rsidRPr="00217053">
        <w:rPr>
          <w:rFonts w:asciiTheme="minorHAnsi" w:hAnsiTheme="minorHAnsi"/>
          <w:b/>
          <w:bCs/>
        </w:rPr>
        <w:tab/>
      </w:r>
      <w:r w:rsidRPr="00217053">
        <w:rPr>
          <w:rFonts w:asciiTheme="minorHAnsi" w:hAnsiTheme="minorHAnsi"/>
          <w:b/>
          <w:bCs/>
        </w:rPr>
        <w:tab/>
      </w:r>
      <w:r w:rsidRPr="00217053">
        <w:rPr>
          <w:rFonts w:asciiTheme="minorHAnsi" w:hAnsiTheme="minorHAnsi"/>
          <w:b/>
          <w:bCs/>
        </w:rPr>
        <w:tab/>
      </w:r>
    </w:p>
    <w:p w14:paraId="551E656F" w14:textId="77777777" w:rsidR="00A65C7F" w:rsidRPr="00217053" w:rsidRDefault="00A65C7F" w:rsidP="00A65C7F">
      <w:pPr>
        <w:rPr>
          <w:rFonts w:asciiTheme="minorHAnsi" w:hAnsiTheme="minorHAnsi"/>
          <w:b/>
          <w:bCs/>
        </w:rPr>
      </w:pPr>
      <w:r w:rsidRPr="00217053">
        <w:rPr>
          <w:rFonts w:asciiTheme="minorHAnsi" w:hAnsiTheme="minorHAnsi"/>
          <w:b/>
          <w:bCs/>
        </w:rPr>
        <w:t>Email Address</w:t>
      </w:r>
      <w:r w:rsidRPr="00217053">
        <w:rPr>
          <w:rFonts w:asciiTheme="minorHAnsi" w:hAnsiTheme="minorHAnsi"/>
          <w:b/>
          <w:bCs/>
        </w:rPr>
        <w:tab/>
      </w:r>
      <w:r w:rsidRPr="00217053">
        <w:rPr>
          <w:rFonts w:asciiTheme="minorHAnsi" w:hAnsiTheme="minorHAnsi"/>
          <w:b/>
          <w:bCs/>
        </w:rPr>
        <w:tab/>
      </w:r>
    </w:p>
    <w:p w14:paraId="78B3127E" w14:textId="77777777" w:rsidR="00A65C7F" w:rsidRPr="00217053" w:rsidRDefault="00A65C7F" w:rsidP="00A65C7F">
      <w:pPr>
        <w:rPr>
          <w:rFonts w:asciiTheme="minorHAnsi" w:hAnsiTheme="minorHAnsi"/>
          <w:b/>
          <w:bCs/>
        </w:rPr>
      </w:pPr>
      <w:r w:rsidRPr="00217053">
        <w:rPr>
          <w:rFonts w:asciiTheme="minorHAnsi" w:hAnsiTheme="minorHAnsi"/>
          <w:b/>
          <w:bCs/>
        </w:rPr>
        <w:t>Postal Address</w:t>
      </w:r>
      <w:r w:rsidRPr="00217053">
        <w:rPr>
          <w:rFonts w:asciiTheme="minorHAnsi" w:hAnsiTheme="minorHAnsi"/>
          <w:b/>
          <w:bCs/>
        </w:rPr>
        <w:tab/>
      </w:r>
    </w:p>
    <w:p w14:paraId="1580C50E" w14:textId="77777777" w:rsidR="00A65C7F" w:rsidRPr="00217053" w:rsidRDefault="00A65C7F" w:rsidP="00A65C7F">
      <w:pPr>
        <w:rPr>
          <w:rFonts w:asciiTheme="minorHAnsi" w:hAnsiTheme="minorHAnsi"/>
          <w:b/>
          <w:bCs/>
        </w:rPr>
      </w:pPr>
      <w:r w:rsidRPr="00217053">
        <w:rPr>
          <w:rFonts w:asciiTheme="minorHAnsi" w:hAnsiTheme="minorHAnsi"/>
          <w:b/>
          <w:bCs/>
        </w:rPr>
        <w:t>Telephone Number</w:t>
      </w:r>
      <w:r w:rsidRPr="00217053">
        <w:rPr>
          <w:rFonts w:asciiTheme="minorHAnsi" w:hAnsiTheme="minorHAnsi"/>
          <w:b/>
          <w:bCs/>
        </w:rPr>
        <w:tab/>
      </w:r>
      <w:r w:rsidRPr="00217053">
        <w:rPr>
          <w:rFonts w:asciiTheme="minorHAnsi" w:hAnsiTheme="minorHAnsi"/>
          <w:b/>
          <w:bCs/>
        </w:rPr>
        <w:tab/>
      </w:r>
    </w:p>
    <w:p w14:paraId="081476F7" w14:textId="77777777" w:rsidR="00A65C7F" w:rsidRPr="00217053" w:rsidRDefault="00A65C7F" w:rsidP="00A65C7F">
      <w:pPr>
        <w:rPr>
          <w:rFonts w:asciiTheme="minorHAnsi" w:hAnsiTheme="minorHAnsi"/>
          <w:b/>
          <w:bCs/>
        </w:rPr>
      </w:pPr>
    </w:p>
    <w:p w14:paraId="1424A325" w14:textId="77777777" w:rsidR="00A65C7F" w:rsidRPr="00217053" w:rsidRDefault="00A65C7F" w:rsidP="00A65C7F">
      <w:pPr>
        <w:rPr>
          <w:rFonts w:asciiTheme="minorHAnsi" w:hAnsiTheme="minorHAnsi"/>
          <w:b/>
          <w:bCs/>
        </w:rPr>
      </w:pPr>
      <w:r w:rsidRPr="00217053">
        <w:rPr>
          <w:rFonts w:asciiTheme="minorHAnsi" w:hAnsiTheme="minorHAnsi"/>
          <w:b/>
          <w:bCs/>
        </w:rPr>
        <w:t xml:space="preserve">Signature </w:t>
      </w:r>
    </w:p>
    <w:p w14:paraId="5C938BDF" w14:textId="77777777" w:rsidR="00A65C7F" w:rsidRPr="00217053" w:rsidRDefault="00A65C7F" w:rsidP="00A65C7F">
      <w:pPr>
        <w:rPr>
          <w:rFonts w:asciiTheme="minorHAnsi" w:hAnsiTheme="minorHAnsi"/>
          <w:b/>
          <w:bCs/>
        </w:rPr>
      </w:pPr>
    </w:p>
    <w:p w14:paraId="2369C427" w14:textId="77777777" w:rsidR="00A65C7F" w:rsidRPr="00217053" w:rsidRDefault="00A65C7F" w:rsidP="00A65C7F">
      <w:pPr>
        <w:rPr>
          <w:rFonts w:asciiTheme="minorHAnsi" w:hAnsiTheme="minorHAnsi"/>
          <w:b/>
          <w:bCs/>
        </w:rPr>
      </w:pPr>
    </w:p>
    <w:p w14:paraId="5436EC9A" w14:textId="2B8FE17E" w:rsidR="00A65C7F" w:rsidRPr="00217053" w:rsidRDefault="00A65C7F" w:rsidP="00A65C7F">
      <w:pPr>
        <w:rPr>
          <w:rFonts w:asciiTheme="minorHAnsi" w:hAnsiTheme="minorHAnsi"/>
          <w:b/>
          <w:bCs/>
        </w:rPr>
      </w:pPr>
      <w:r w:rsidRPr="00217053">
        <w:rPr>
          <w:rFonts w:asciiTheme="minorHAnsi" w:hAnsiTheme="minorHAnsi"/>
          <w:b/>
          <w:bCs/>
        </w:rPr>
        <w:t>Lead</w:t>
      </w:r>
      <w:r w:rsidR="00B05C0F" w:rsidRPr="00217053">
        <w:rPr>
          <w:rFonts w:asciiTheme="minorHAnsi" w:hAnsiTheme="minorHAnsi"/>
          <w:b/>
          <w:bCs/>
        </w:rPr>
        <w:t xml:space="preserve"> Business Development Manager</w:t>
      </w:r>
    </w:p>
    <w:p w14:paraId="0A3D4727" w14:textId="77777777" w:rsidR="00A65C7F" w:rsidRPr="00217053" w:rsidRDefault="00A65C7F" w:rsidP="00A65C7F">
      <w:pPr>
        <w:rPr>
          <w:rFonts w:asciiTheme="minorHAnsi" w:hAnsiTheme="minorHAnsi"/>
          <w:b/>
          <w:bCs/>
        </w:rPr>
      </w:pPr>
      <w:r w:rsidRPr="00217053">
        <w:rPr>
          <w:rFonts w:asciiTheme="minorHAnsi" w:hAnsiTheme="minorHAnsi"/>
          <w:b/>
          <w:bCs/>
        </w:rPr>
        <w:t xml:space="preserve">Name </w:t>
      </w:r>
      <w:r w:rsidRPr="00217053">
        <w:rPr>
          <w:rFonts w:asciiTheme="minorHAnsi" w:hAnsiTheme="minorHAnsi"/>
          <w:b/>
          <w:bCs/>
        </w:rPr>
        <w:tab/>
      </w:r>
      <w:r w:rsidRPr="00217053">
        <w:rPr>
          <w:rFonts w:asciiTheme="minorHAnsi" w:hAnsiTheme="minorHAnsi"/>
          <w:b/>
          <w:bCs/>
        </w:rPr>
        <w:tab/>
      </w:r>
      <w:r w:rsidRPr="00217053">
        <w:rPr>
          <w:rFonts w:asciiTheme="minorHAnsi" w:hAnsiTheme="minorHAnsi"/>
          <w:b/>
          <w:bCs/>
        </w:rPr>
        <w:tab/>
      </w:r>
      <w:r w:rsidRPr="00217053">
        <w:rPr>
          <w:rFonts w:asciiTheme="minorHAnsi" w:hAnsiTheme="minorHAnsi"/>
          <w:b/>
          <w:bCs/>
        </w:rPr>
        <w:tab/>
      </w:r>
    </w:p>
    <w:p w14:paraId="74DD4926" w14:textId="1E19A360" w:rsidR="00A65C7F" w:rsidRPr="00217053" w:rsidRDefault="00B05C0F" w:rsidP="00A65C7F">
      <w:pPr>
        <w:rPr>
          <w:rFonts w:asciiTheme="minorHAnsi" w:hAnsiTheme="minorHAnsi"/>
          <w:b/>
          <w:bCs/>
        </w:rPr>
      </w:pPr>
      <w:r w:rsidRPr="00217053">
        <w:rPr>
          <w:rFonts w:asciiTheme="minorHAnsi" w:hAnsiTheme="minorHAnsi"/>
          <w:b/>
          <w:bCs/>
        </w:rPr>
        <w:t>Partner organisation</w:t>
      </w:r>
      <w:r w:rsidR="00A65C7F" w:rsidRPr="00217053">
        <w:rPr>
          <w:rFonts w:asciiTheme="minorHAnsi" w:hAnsiTheme="minorHAnsi"/>
          <w:b/>
          <w:bCs/>
        </w:rPr>
        <w:tab/>
      </w:r>
      <w:r w:rsidR="00A65C7F" w:rsidRPr="00217053">
        <w:rPr>
          <w:rFonts w:asciiTheme="minorHAnsi" w:hAnsiTheme="minorHAnsi"/>
          <w:b/>
          <w:bCs/>
        </w:rPr>
        <w:tab/>
      </w:r>
      <w:r w:rsidR="00A65C7F" w:rsidRPr="00217053">
        <w:rPr>
          <w:rFonts w:asciiTheme="minorHAnsi" w:hAnsiTheme="minorHAnsi"/>
          <w:b/>
          <w:bCs/>
        </w:rPr>
        <w:tab/>
      </w:r>
    </w:p>
    <w:p w14:paraId="4F0F57AA" w14:textId="77777777" w:rsidR="00A65C7F" w:rsidRPr="00217053" w:rsidRDefault="00A65C7F" w:rsidP="00A65C7F">
      <w:pPr>
        <w:rPr>
          <w:rFonts w:asciiTheme="minorHAnsi" w:hAnsiTheme="minorHAnsi"/>
          <w:b/>
          <w:bCs/>
        </w:rPr>
      </w:pPr>
      <w:r w:rsidRPr="00217053">
        <w:rPr>
          <w:rFonts w:asciiTheme="minorHAnsi" w:hAnsiTheme="minorHAnsi"/>
          <w:b/>
          <w:bCs/>
        </w:rPr>
        <w:t xml:space="preserve">Email Address </w:t>
      </w:r>
      <w:r w:rsidRPr="00217053">
        <w:rPr>
          <w:rFonts w:asciiTheme="minorHAnsi" w:hAnsiTheme="minorHAnsi"/>
          <w:b/>
          <w:bCs/>
        </w:rPr>
        <w:tab/>
      </w:r>
      <w:r w:rsidRPr="00217053">
        <w:rPr>
          <w:rFonts w:asciiTheme="minorHAnsi" w:hAnsiTheme="minorHAnsi"/>
          <w:b/>
          <w:bCs/>
        </w:rPr>
        <w:tab/>
      </w:r>
    </w:p>
    <w:p w14:paraId="75BCAB5E" w14:textId="77777777" w:rsidR="00A65C7F" w:rsidRPr="00217053" w:rsidRDefault="00A65C7F" w:rsidP="00A65C7F">
      <w:pPr>
        <w:rPr>
          <w:rFonts w:asciiTheme="minorHAnsi" w:hAnsiTheme="minorHAnsi"/>
          <w:b/>
          <w:bCs/>
        </w:rPr>
      </w:pPr>
      <w:r w:rsidRPr="00217053">
        <w:rPr>
          <w:rFonts w:asciiTheme="minorHAnsi" w:hAnsiTheme="minorHAnsi"/>
          <w:b/>
          <w:bCs/>
        </w:rPr>
        <w:t xml:space="preserve">Postal Address </w:t>
      </w:r>
      <w:r w:rsidRPr="00217053">
        <w:rPr>
          <w:rFonts w:asciiTheme="minorHAnsi" w:hAnsiTheme="minorHAnsi"/>
          <w:b/>
          <w:bCs/>
        </w:rPr>
        <w:tab/>
      </w:r>
      <w:r w:rsidRPr="00217053">
        <w:rPr>
          <w:rFonts w:asciiTheme="minorHAnsi" w:hAnsiTheme="minorHAnsi"/>
          <w:b/>
          <w:bCs/>
        </w:rPr>
        <w:tab/>
      </w:r>
    </w:p>
    <w:p w14:paraId="45E4DA11" w14:textId="77777777" w:rsidR="00A65C7F" w:rsidRPr="00217053" w:rsidRDefault="00A65C7F" w:rsidP="00A65C7F">
      <w:pPr>
        <w:rPr>
          <w:rFonts w:asciiTheme="minorHAnsi" w:hAnsiTheme="minorHAnsi"/>
          <w:b/>
          <w:bCs/>
        </w:rPr>
      </w:pPr>
      <w:r w:rsidRPr="00217053">
        <w:rPr>
          <w:rFonts w:asciiTheme="minorHAnsi" w:hAnsiTheme="minorHAnsi"/>
          <w:b/>
          <w:bCs/>
        </w:rPr>
        <w:t>Telephone Number</w:t>
      </w:r>
      <w:r w:rsidRPr="00217053">
        <w:rPr>
          <w:rFonts w:asciiTheme="minorHAnsi" w:hAnsiTheme="minorHAnsi"/>
          <w:b/>
          <w:bCs/>
        </w:rPr>
        <w:tab/>
      </w:r>
      <w:r w:rsidRPr="00217053">
        <w:rPr>
          <w:rFonts w:asciiTheme="minorHAnsi" w:hAnsiTheme="minorHAnsi"/>
          <w:b/>
          <w:bCs/>
        </w:rPr>
        <w:tab/>
      </w:r>
    </w:p>
    <w:p w14:paraId="778E8C3F" w14:textId="77777777" w:rsidR="00A65C7F" w:rsidRPr="00217053" w:rsidRDefault="00A65C7F" w:rsidP="00A65C7F">
      <w:pPr>
        <w:rPr>
          <w:rFonts w:asciiTheme="minorHAnsi" w:hAnsiTheme="minorHAnsi"/>
          <w:b/>
          <w:bCs/>
        </w:rPr>
      </w:pPr>
    </w:p>
    <w:p w14:paraId="32A7576E" w14:textId="77777777" w:rsidR="00A65C7F" w:rsidRPr="00217053" w:rsidRDefault="00A65C7F" w:rsidP="00A65C7F">
      <w:pPr>
        <w:rPr>
          <w:rFonts w:asciiTheme="minorHAnsi" w:hAnsiTheme="minorHAnsi"/>
          <w:b/>
          <w:bCs/>
        </w:rPr>
      </w:pPr>
      <w:r w:rsidRPr="00217053">
        <w:rPr>
          <w:rFonts w:asciiTheme="minorHAnsi" w:hAnsiTheme="minorHAnsi"/>
          <w:b/>
          <w:bCs/>
        </w:rPr>
        <w:t xml:space="preserve">Signature </w:t>
      </w:r>
    </w:p>
    <w:p w14:paraId="58D1EB41" w14:textId="77777777" w:rsidR="00A65C7F" w:rsidRPr="00A65C7F" w:rsidRDefault="00A65C7F" w:rsidP="00A65C7F">
      <w:pPr>
        <w:rPr>
          <w:b/>
          <w:bCs/>
        </w:rPr>
      </w:pPr>
    </w:p>
    <w:p w14:paraId="55F288E1" w14:textId="6EEB9222" w:rsidR="008F5121" w:rsidRPr="00217053" w:rsidRDefault="00A65C7F" w:rsidP="008F5121">
      <w:pPr>
        <w:rPr>
          <w:rFonts w:asciiTheme="minorHAnsi" w:hAnsiTheme="minorHAnsi"/>
          <w:b/>
        </w:rPr>
      </w:pPr>
      <w:r w:rsidRPr="00217053">
        <w:rPr>
          <w:rFonts w:asciiTheme="minorHAnsi" w:hAnsiTheme="minorHAnsi"/>
          <w:b/>
          <w:bCs/>
        </w:rPr>
        <w:t>Please return this form to:</w:t>
      </w:r>
      <w:r w:rsidR="008F5121" w:rsidRPr="00217053">
        <w:rPr>
          <w:rFonts w:asciiTheme="minorHAnsi" w:hAnsiTheme="minorHAnsi"/>
          <w:b/>
        </w:rPr>
        <w:t xml:space="preserve"> </w:t>
      </w:r>
      <w:r w:rsidR="00CC6823" w:rsidRPr="00217053">
        <w:rPr>
          <w:rFonts w:asciiTheme="minorHAnsi" w:hAnsiTheme="minorHAnsi"/>
          <w:b/>
        </w:rPr>
        <w:t xml:space="preserve">Jill Clark, Co-Production Strand Leader, </w:t>
      </w:r>
      <w:r w:rsidR="008F5121" w:rsidRPr="00217053">
        <w:rPr>
          <w:rFonts w:asciiTheme="minorHAnsi" w:hAnsiTheme="minorHAnsi"/>
          <w:b/>
        </w:rPr>
        <w:t>at the following e-mail address:</w:t>
      </w:r>
    </w:p>
    <w:p w14:paraId="547A1227" w14:textId="39AE0466" w:rsidR="008F5121" w:rsidRPr="00217053" w:rsidRDefault="001A3E0D" w:rsidP="008F5121">
      <w:pPr>
        <w:rPr>
          <w:rFonts w:asciiTheme="minorHAnsi" w:hAnsiTheme="minorHAnsi"/>
          <w:b/>
        </w:rPr>
      </w:pPr>
      <w:hyperlink r:id="rId8" w:history="1">
        <w:r w:rsidR="00CC6823" w:rsidRPr="00217053">
          <w:rPr>
            <w:rStyle w:val="Hyperlink"/>
            <w:rFonts w:asciiTheme="minorHAnsi" w:hAnsiTheme="minorHAnsi"/>
            <w:b/>
          </w:rPr>
          <w:t>Jill.Clark@ncl.ac.uk</w:t>
        </w:r>
      </w:hyperlink>
    </w:p>
    <w:p w14:paraId="1628F6D3" w14:textId="77777777" w:rsidR="00CC6823" w:rsidRPr="008F5121" w:rsidRDefault="00CC6823" w:rsidP="008F5121">
      <w:pPr>
        <w:rPr>
          <w:b/>
        </w:rPr>
      </w:pPr>
    </w:p>
    <w:p w14:paraId="73BEF6D6" w14:textId="221A1A52" w:rsidR="008C64AC" w:rsidRPr="00F725C0" w:rsidRDefault="004409A8" w:rsidP="004409A8">
      <w:pPr>
        <w:jc w:val="both"/>
      </w:pPr>
      <w:r>
        <w:t xml:space="preserve"> </w:t>
      </w:r>
    </w:p>
    <w:sectPr w:rsidR="008C64AC" w:rsidRPr="00F725C0" w:rsidSect="00B05C0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37322" w14:textId="77777777" w:rsidR="00C55EC7" w:rsidRDefault="00C55EC7" w:rsidP="00FE382F">
      <w:pPr>
        <w:spacing w:before="0" w:line="240" w:lineRule="auto"/>
      </w:pPr>
      <w:r>
        <w:separator/>
      </w:r>
    </w:p>
  </w:endnote>
  <w:endnote w:type="continuationSeparator" w:id="0">
    <w:p w14:paraId="760EE006" w14:textId="77777777" w:rsidR="00C55EC7" w:rsidRDefault="00C55EC7" w:rsidP="00FE38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701FA" w14:textId="77777777" w:rsidR="00FC1F4A" w:rsidRDefault="00FC1F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870112"/>
      <w:docPartObj>
        <w:docPartGallery w:val="Page Numbers (Bottom of Page)"/>
        <w:docPartUnique/>
      </w:docPartObj>
    </w:sdtPr>
    <w:sdtEndPr>
      <w:rPr>
        <w:noProof/>
      </w:rPr>
    </w:sdtEndPr>
    <w:sdtContent>
      <w:p w14:paraId="38E00CCF" w14:textId="7F84FB55" w:rsidR="008221DB" w:rsidRDefault="008221DB">
        <w:pPr>
          <w:pStyle w:val="Footer"/>
          <w:jc w:val="right"/>
        </w:pPr>
        <w:r>
          <w:fldChar w:fldCharType="begin"/>
        </w:r>
        <w:r>
          <w:instrText xml:space="preserve"> PAGE   \* MERGEFORMAT </w:instrText>
        </w:r>
        <w:r>
          <w:fldChar w:fldCharType="separate"/>
        </w:r>
        <w:r w:rsidR="001A3E0D">
          <w:rPr>
            <w:noProof/>
          </w:rPr>
          <w:t>7</w:t>
        </w:r>
        <w:r>
          <w:rPr>
            <w:noProof/>
          </w:rPr>
          <w:fldChar w:fldCharType="end"/>
        </w:r>
      </w:p>
    </w:sdtContent>
  </w:sdt>
  <w:p w14:paraId="053291F6" w14:textId="77777777" w:rsidR="00FE382F" w:rsidRDefault="00FE3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88991" w14:textId="77777777" w:rsidR="00FC1F4A" w:rsidRDefault="00FC1F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E9E0F" w14:textId="77777777" w:rsidR="00C55EC7" w:rsidRDefault="00C55EC7" w:rsidP="00FE382F">
      <w:pPr>
        <w:spacing w:before="0" w:line="240" w:lineRule="auto"/>
      </w:pPr>
      <w:r>
        <w:separator/>
      </w:r>
    </w:p>
  </w:footnote>
  <w:footnote w:type="continuationSeparator" w:id="0">
    <w:p w14:paraId="0FCFB23E" w14:textId="77777777" w:rsidR="00C55EC7" w:rsidRDefault="00C55EC7" w:rsidP="00FE382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4D0B8" w14:textId="77777777" w:rsidR="00FC1F4A" w:rsidRDefault="00FC1F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1EF1" w14:textId="54E9BFE5" w:rsidR="00FE382F" w:rsidRDefault="003B5B7C">
    <w:pPr>
      <w:pStyle w:val="HeaderOdd"/>
    </w:pPr>
    <w:r>
      <w:t xml:space="preserve">  </w:t>
    </w:r>
    <w:r w:rsidRPr="003B5B7C">
      <w:rPr>
        <w:noProof/>
        <w:lang w:val="en-GB" w:eastAsia="en-GB"/>
      </w:rPr>
      <w:drawing>
        <wp:inline distT="0" distB="0" distL="0" distR="0" wp14:anchorId="4150A6FF" wp14:editId="007CF5AE">
          <wp:extent cx="2400300" cy="600075"/>
          <wp:effectExtent l="0" t="0" r="0" b="9525"/>
          <wp:docPr id="1" name="Picture 1" descr="N:\Education&amp;Social-Sciences&amp;Law\Law\N8PRP\N8 PRP Communications\Logos\N8 new\N8-PRP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ucation&amp;Social-Sciences&amp;Law\Law\N8PRP\N8 PRP Communications\Logos\N8 new\N8-PRP high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00075"/>
                  </a:xfrm>
                  <a:prstGeom prst="rect">
                    <a:avLst/>
                  </a:prstGeom>
                  <a:noFill/>
                  <a:ln>
                    <a:noFill/>
                  </a:ln>
                </pic:spPr>
              </pic:pic>
            </a:graphicData>
          </a:graphic>
        </wp:inline>
      </w:drawing>
    </w:r>
  </w:p>
  <w:p w14:paraId="2C07D1ED" w14:textId="77777777" w:rsidR="00FE382F" w:rsidRDefault="00FE3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CE257" w14:textId="77777777" w:rsidR="00FC1F4A" w:rsidRDefault="00FC1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5849EB"/>
    <w:multiLevelType w:val="hybridMultilevel"/>
    <w:tmpl w:val="2A64AD48"/>
    <w:lvl w:ilvl="0" w:tplc="4044C5D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F41613"/>
    <w:multiLevelType w:val="hybridMultilevel"/>
    <w:tmpl w:val="FB629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0E113E"/>
    <w:multiLevelType w:val="hybridMultilevel"/>
    <w:tmpl w:val="5C547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1EC6577"/>
    <w:multiLevelType w:val="hybridMultilevel"/>
    <w:tmpl w:val="B8A0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3E10A1"/>
    <w:multiLevelType w:val="hybridMultilevel"/>
    <w:tmpl w:val="D5048090"/>
    <w:lvl w:ilvl="0" w:tplc="56A429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045897"/>
    <w:multiLevelType w:val="hybridMultilevel"/>
    <w:tmpl w:val="665EB212"/>
    <w:lvl w:ilvl="0" w:tplc="D4600B7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AE5D21"/>
    <w:multiLevelType w:val="hybridMultilevel"/>
    <w:tmpl w:val="0BBCA272"/>
    <w:lvl w:ilvl="0" w:tplc="D4600B7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4749F"/>
    <w:multiLevelType w:val="hybridMultilevel"/>
    <w:tmpl w:val="6F4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B66781"/>
    <w:multiLevelType w:val="hybridMultilevel"/>
    <w:tmpl w:val="D426644A"/>
    <w:lvl w:ilvl="0" w:tplc="C63095A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D85FE2"/>
    <w:multiLevelType w:val="hybridMultilevel"/>
    <w:tmpl w:val="C456BFF2"/>
    <w:lvl w:ilvl="0" w:tplc="601C65D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F1647A"/>
    <w:multiLevelType w:val="hybridMultilevel"/>
    <w:tmpl w:val="0EEA8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58866DB"/>
    <w:multiLevelType w:val="hybridMultilevel"/>
    <w:tmpl w:val="AD6215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4F12BE"/>
    <w:multiLevelType w:val="hybridMultilevel"/>
    <w:tmpl w:val="933E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C477B2B"/>
    <w:multiLevelType w:val="hybridMultilevel"/>
    <w:tmpl w:val="CEA40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3"/>
  </w:num>
  <w:num w:numId="12">
    <w:abstractNumId w:val="15"/>
  </w:num>
  <w:num w:numId="13">
    <w:abstractNumId w:val="16"/>
  </w:num>
  <w:num w:numId="14">
    <w:abstractNumId w:val="21"/>
  </w:num>
  <w:num w:numId="15">
    <w:abstractNumId w:val="10"/>
  </w:num>
  <w:num w:numId="16">
    <w:abstractNumId w:val="14"/>
  </w:num>
  <w:num w:numId="17">
    <w:abstractNumId w:val="18"/>
  </w:num>
  <w:num w:numId="18">
    <w:abstractNumId w:val="20"/>
  </w:num>
  <w:num w:numId="19">
    <w:abstractNumId w:val="22"/>
  </w:num>
  <w:num w:numId="20">
    <w:abstractNumId w:val="12"/>
  </w:num>
  <w:num w:numId="21">
    <w:abstractNumId w:val="11"/>
  </w:num>
  <w:num w:numId="22">
    <w:abstractNumId w:val="13"/>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2F"/>
    <w:rsid w:val="000A395C"/>
    <w:rsid w:val="001566AE"/>
    <w:rsid w:val="001A3E0D"/>
    <w:rsid w:val="001C2F45"/>
    <w:rsid w:val="001D5D67"/>
    <w:rsid w:val="00206695"/>
    <w:rsid w:val="00217053"/>
    <w:rsid w:val="00241CDD"/>
    <w:rsid w:val="00273123"/>
    <w:rsid w:val="00287F0F"/>
    <w:rsid w:val="0029163D"/>
    <w:rsid w:val="002A237B"/>
    <w:rsid w:val="002A3ED4"/>
    <w:rsid w:val="002B4CBF"/>
    <w:rsid w:val="002E31CB"/>
    <w:rsid w:val="00305229"/>
    <w:rsid w:val="00316782"/>
    <w:rsid w:val="00330467"/>
    <w:rsid w:val="003400F1"/>
    <w:rsid w:val="003A1C18"/>
    <w:rsid w:val="003A4E70"/>
    <w:rsid w:val="003A53AD"/>
    <w:rsid w:val="003B5B7C"/>
    <w:rsid w:val="003C1303"/>
    <w:rsid w:val="003C48ED"/>
    <w:rsid w:val="003C7EBC"/>
    <w:rsid w:val="004065ED"/>
    <w:rsid w:val="00416AA0"/>
    <w:rsid w:val="004409A8"/>
    <w:rsid w:val="00444F08"/>
    <w:rsid w:val="004E1F6C"/>
    <w:rsid w:val="004E35F0"/>
    <w:rsid w:val="004F4750"/>
    <w:rsid w:val="0056264E"/>
    <w:rsid w:val="005B0D14"/>
    <w:rsid w:val="005C161B"/>
    <w:rsid w:val="006257C5"/>
    <w:rsid w:val="006422C8"/>
    <w:rsid w:val="00680F89"/>
    <w:rsid w:val="006B5F57"/>
    <w:rsid w:val="006F163E"/>
    <w:rsid w:val="00706308"/>
    <w:rsid w:val="007869A8"/>
    <w:rsid w:val="007A5666"/>
    <w:rsid w:val="007B5726"/>
    <w:rsid w:val="008221DB"/>
    <w:rsid w:val="00842A8A"/>
    <w:rsid w:val="00873D7B"/>
    <w:rsid w:val="00880119"/>
    <w:rsid w:val="00890E90"/>
    <w:rsid w:val="008960C9"/>
    <w:rsid w:val="008A311B"/>
    <w:rsid w:val="008A369D"/>
    <w:rsid w:val="008C64AC"/>
    <w:rsid w:val="008F4A63"/>
    <w:rsid w:val="008F5121"/>
    <w:rsid w:val="0091059B"/>
    <w:rsid w:val="00930117"/>
    <w:rsid w:val="00991C5E"/>
    <w:rsid w:val="009B5E84"/>
    <w:rsid w:val="00A15CA7"/>
    <w:rsid w:val="00A27385"/>
    <w:rsid w:val="00A36CF5"/>
    <w:rsid w:val="00A373F1"/>
    <w:rsid w:val="00A65C7F"/>
    <w:rsid w:val="00AA2E73"/>
    <w:rsid w:val="00AD1B4C"/>
    <w:rsid w:val="00AD3173"/>
    <w:rsid w:val="00AD7DB6"/>
    <w:rsid w:val="00B05C0F"/>
    <w:rsid w:val="00B23E4E"/>
    <w:rsid w:val="00B3074F"/>
    <w:rsid w:val="00B3772F"/>
    <w:rsid w:val="00B73992"/>
    <w:rsid w:val="00B7564E"/>
    <w:rsid w:val="00B802B5"/>
    <w:rsid w:val="00BB2056"/>
    <w:rsid w:val="00BD7654"/>
    <w:rsid w:val="00BF7C01"/>
    <w:rsid w:val="00C43089"/>
    <w:rsid w:val="00C55EC7"/>
    <w:rsid w:val="00C65D7C"/>
    <w:rsid w:val="00CA19CD"/>
    <w:rsid w:val="00CC6823"/>
    <w:rsid w:val="00D00D33"/>
    <w:rsid w:val="00D039D8"/>
    <w:rsid w:val="00D50C05"/>
    <w:rsid w:val="00DB01E4"/>
    <w:rsid w:val="00DE6E66"/>
    <w:rsid w:val="00E057DF"/>
    <w:rsid w:val="00E209F2"/>
    <w:rsid w:val="00E70441"/>
    <w:rsid w:val="00E71330"/>
    <w:rsid w:val="00EB66B1"/>
    <w:rsid w:val="00F367F1"/>
    <w:rsid w:val="00F419B2"/>
    <w:rsid w:val="00F725C0"/>
    <w:rsid w:val="00FC1F4A"/>
    <w:rsid w:val="00FE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63AEF3"/>
  <w15:docId w15:val="{9778C3F6-7EFD-4766-AEA4-E0D78432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B6"/>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FE382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E382F"/>
  </w:style>
  <w:style w:type="paragraph" w:styleId="Footer">
    <w:name w:val="footer"/>
    <w:basedOn w:val="Normal"/>
    <w:link w:val="FooterChar"/>
    <w:uiPriority w:val="99"/>
    <w:unhideWhenUsed/>
    <w:rsid w:val="00FE382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E382F"/>
  </w:style>
  <w:style w:type="paragraph" w:styleId="BalloonText">
    <w:name w:val="Balloon Text"/>
    <w:basedOn w:val="Normal"/>
    <w:link w:val="BalloonTextChar"/>
    <w:uiPriority w:val="99"/>
    <w:semiHidden/>
    <w:unhideWhenUsed/>
    <w:rsid w:val="00FE382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2F"/>
    <w:rPr>
      <w:rFonts w:ascii="Tahoma" w:hAnsi="Tahoma" w:cs="Tahoma"/>
      <w:sz w:val="16"/>
      <w:szCs w:val="16"/>
    </w:rPr>
  </w:style>
  <w:style w:type="paragraph" w:customStyle="1" w:styleId="HeaderOdd">
    <w:name w:val="Header Odd"/>
    <w:basedOn w:val="NoSpacing"/>
    <w:qFormat/>
    <w:rsid w:val="00FE382F"/>
    <w:pPr>
      <w:pBdr>
        <w:bottom w:val="single" w:sz="4" w:space="1" w:color="4F81BD" w:themeColor="accent1"/>
      </w:pBdr>
      <w:jc w:val="right"/>
    </w:pPr>
    <w:rPr>
      <w:rFonts w:asciiTheme="minorHAnsi" w:hAnsiTheme="minorHAnsi" w:cs="Times New Roman"/>
      <w:b/>
      <w:color w:val="1F497D" w:themeColor="text2"/>
      <w:sz w:val="20"/>
      <w:szCs w:val="20"/>
      <w:lang w:val="en-US" w:eastAsia="ja-JP"/>
    </w:rPr>
  </w:style>
  <w:style w:type="paragraph" w:customStyle="1" w:styleId="FooterOdd">
    <w:name w:val="Footer Odd"/>
    <w:basedOn w:val="Normal"/>
    <w:qFormat/>
    <w:rsid w:val="00FE382F"/>
    <w:pPr>
      <w:pBdr>
        <w:top w:val="single" w:sz="4" w:space="1" w:color="4F81BD" w:themeColor="accent1"/>
      </w:pBdr>
      <w:spacing w:before="0" w:after="180" w:line="264" w:lineRule="auto"/>
      <w:jc w:val="right"/>
    </w:pPr>
    <w:rPr>
      <w:rFonts w:asciiTheme="minorHAnsi" w:hAnsiTheme="minorHAnsi" w:cs="Times New Roman"/>
      <w:color w:val="1F497D" w:themeColor="text2"/>
      <w:sz w:val="20"/>
      <w:szCs w:val="20"/>
      <w:lang w:val="en-US" w:eastAsia="ja-JP"/>
    </w:rPr>
  </w:style>
  <w:style w:type="character" w:styleId="Hyperlink">
    <w:name w:val="Hyperlink"/>
    <w:basedOn w:val="DefaultParagraphFont"/>
    <w:uiPriority w:val="99"/>
    <w:unhideWhenUsed/>
    <w:rsid w:val="001566AE"/>
    <w:rPr>
      <w:color w:val="0000FF" w:themeColor="hyperlink"/>
      <w:u w:val="single"/>
    </w:rPr>
  </w:style>
  <w:style w:type="table" w:styleId="TableGrid">
    <w:name w:val="Table Grid"/>
    <w:basedOn w:val="TableNormal"/>
    <w:uiPriority w:val="59"/>
    <w:rsid w:val="00B3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39D8"/>
    <w:pPr>
      <w:ind w:left="720"/>
      <w:contextualSpacing/>
    </w:pPr>
  </w:style>
  <w:style w:type="character" w:styleId="CommentReference">
    <w:name w:val="annotation reference"/>
    <w:basedOn w:val="DefaultParagraphFont"/>
    <w:uiPriority w:val="99"/>
    <w:semiHidden/>
    <w:unhideWhenUsed/>
    <w:rsid w:val="009B5E84"/>
    <w:rPr>
      <w:sz w:val="16"/>
      <w:szCs w:val="16"/>
    </w:rPr>
  </w:style>
  <w:style w:type="paragraph" w:styleId="CommentText">
    <w:name w:val="annotation text"/>
    <w:basedOn w:val="Normal"/>
    <w:link w:val="CommentTextChar"/>
    <w:uiPriority w:val="99"/>
    <w:semiHidden/>
    <w:unhideWhenUsed/>
    <w:rsid w:val="009B5E84"/>
    <w:pPr>
      <w:spacing w:line="240" w:lineRule="auto"/>
    </w:pPr>
    <w:rPr>
      <w:sz w:val="20"/>
      <w:szCs w:val="20"/>
    </w:rPr>
  </w:style>
  <w:style w:type="character" w:customStyle="1" w:styleId="CommentTextChar">
    <w:name w:val="Comment Text Char"/>
    <w:basedOn w:val="DefaultParagraphFont"/>
    <w:link w:val="CommentText"/>
    <w:uiPriority w:val="99"/>
    <w:semiHidden/>
    <w:rsid w:val="009B5E84"/>
    <w:rPr>
      <w:sz w:val="20"/>
      <w:szCs w:val="20"/>
    </w:rPr>
  </w:style>
  <w:style w:type="paragraph" w:styleId="CommentSubject">
    <w:name w:val="annotation subject"/>
    <w:basedOn w:val="CommentText"/>
    <w:next w:val="CommentText"/>
    <w:link w:val="CommentSubjectChar"/>
    <w:uiPriority w:val="99"/>
    <w:semiHidden/>
    <w:unhideWhenUsed/>
    <w:rsid w:val="009B5E84"/>
    <w:rPr>
      <w:b/>
      <w:bCs/>
    </w:rPr>
  </w:style>
  <w:style w:type="character" w:customStyle="1" w:styleId="CommentSubjectChar">
    <w:name w:val="Comment Subject Char"/>
    <w:basedOn w:val="CommentTextChar"/>
    <w:link w:val="CommentSubject"/>
    <w:uiPriority w:val="99"/>
    <w:semiHidden/>
    <w:rsid w:val="009B5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Clark@ncl.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ill.Clark@ncl.ac.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Johnson</dc:creator>
  <cp:lastModifiedBy>Stephanie Abraham</cp:lastModifiedBy>
  <cp:revision>9</cp:revision>
  <cp:lastPrinted>2015-10-07T09:35:00Z</cp:lastPrinted>
  <dcterms:created xsi:type="dcterms:W3CDTF">2015-10-07T09:02:00Z</dcterms:created>
  <dcterms:modified xsi:type="dcterms:W3CDTF">2015-11-12T11:50:00Z</dcterms:modified>
</cp:coreProperties>
</file>